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A42C4" w14:textId="77777777" w:rsidR="000B5B66" w:rsidRPr="00752120" w:rsidRDefault="000B5B66" w:rsidP="000B5B66">
      <w:pPr>
        <w:tabs>
          <w:tab w:val="left" w:pos="5387"/>
        </w:tabs>
        <w:spacing w:line="26" w:lineRule="atLeast"/>
        <w:ind w:right="1842"/>
        <w:rPr>
          <w:rFonts w:cs="Arial"/>
          <w:b/>
          <w:sz w:val="20"/>
          <w:szCs w:val="20"/>
        </w:rPr>
      </w:pPr>
      <w:r w:rsidRPr="00752120">
        <w:rPr>
          <w:rFonts w:cs="Arial"/>
          <w:b/>
          <w:sz w:val="20"/>
          <w:szCs w:val="20"/>
        </w:rPr>
        <w:t>DESIGN PROZESSE</w:t>
      </w:r>
    </w:p>
    <w:p w14:paraId="714A906A" w14:textId="77777777" w:rsidR="00752120" w:rsidRDefault="00752120" w:rsidP="000B5B66">
      <w:pPr>
        <w:tabs>
          <w:tab w:val="left" w:pos="5387"/>
        </w:tabs>
        <w:spacing w:line="26" w:lineRule="atLeast"/>
        <w:ind w:right="1842"/>
        <w:rPr>
          <w:rFonts w:cs="Arial"/>
          <w:b/>
          <w:sz w:val="32"/>
          <w:szCs w:val="32"/>
        </w:rPr>
      </w:pPr>
    </w:p>
    <w:p w14:paraId="56900782" w14:textId="77777777" w:rsidR="000B5B66" w:rsidRPr="000B5B66" w:rsidRDefault="000B5B66" w:rsidP="000B5B66">
      <w:pPr>
        <w:tabs>
          <w:tab w:val="left" w:pos="5387"/>
        </w:tabs>
        <w:spacing w:line="26" w:lineRule="atLeast"/>
        <w:ind w:right="1842"/>
        <w:rPr>
          <w:rFonts w:cs="Arial"/>
          <w:b/>
          <w:sz w:val="32"/>
          <w:szCs w:val="32"/>
        </w:rPr>
      </w:pPr>
      <w:r w:rsidRPr="000B5B66">
        <w:rPr>
          <w:rFonts w:cs="Arial"/>
          <w:b/>
          <w:sz w:val="32"/>
          <w:szCs w:val="32"/>
        </w:rPr>
        <w:t>PETER VON ARX</w:t>
      </w:r>
    </w:p>
    <w:p w14:paraId="6E7CE9CE" w14:textId="77777777" w:rsidR="000B5B66" w:rsidRPr="000B5B66" w:rsidRDefault="000B5B66" w:rsidP="000B5B66">
      <w:pPr>
        <w:tabs>
          <w:tab w:val="left" w:pos="5387"/>
        </w:tabs>
        <w:spacing w:line="26" w:lineRule="atLeast"/>
        <w:ind w:right="1842"/>
        <w:rPr>
          <w:rFonts w:cs="Arial"/>
          <w:b/>
          <w:sz w:val="32"/>
          <w:szCs w:val="32"/>
        </w:rPr>
      </w:pPr>
      <w:r w:rsidRPr="000B5B66">
        <w:rPr>
          <w:rFonts w:cs="Arial"/>
          <w:b/>
          <w:sz w:val="32"/>
          <w:szCs w:val="32"/>
        </w:rPr>
        <w:t>SCHRIFT IN PLAKAT</w:t>
      </w:r>
    </w:p>
    <w:p w14:paraId="75C7261F" w14:textId="49226D09" w:rsidR="00506434" w:rsidRDefault="000B5B66" w:rsidP="000B5B66">
      <w:pPr>
        <w:tabs>
          <w:tab w:val="left" w:pos="5387"/>
        </w:tabs>
        <w:spacing w:line="26" w:lineRule="atLeast"/>
        <w:ind w:right="1842"/>
        <w:rPr>
          <w:rFonts w:cs="Arial"/>
          <w:b/>
          <w:sz w:val="32"/>
          <w:szCs w:val="32"/>
        </w:rPr>
      </w:pPr>
      <w:r w:rsidRPr="000B5B66">
        <w:rPr>
          <w:rFonts w:cs="Arial"/>
          <w:b/>
          <w:sz w:val="32"/>
          <w:szCs w:val="32"/>
        </w:rPr>
        <w:t>UND FILM</w:t>
      </w:r>
    </w:p>
    <w:p w14:paraId="48BDCD02" w14:textId="77777777" w:rsidR="000B5B66" w:rsidRDefault="000B5B66" w:rsidP="000B5B66">
      <w:pPr>
        <w:tabs>
          <w:tab w:val="left" w:pos="5387"/>
        </w:tabs>
        <w:spacing w:line="26" w:lineRule="atLeast"/>
        <w:ind w:right="1842"/>
        <w:rPr>
          <w:rFonts w:cs="Arial"/>
          <w:b/>
          <w:sz w:val="32"/>
          <w:szCs w:val="32"/>
        </w:rPr>
      </w:pPr>
    </w:p>
    <w:p w14:paraId="346E9E4B" w14:textId="77777777" w:rsidR="000B5B66" w:rsidRPr="00506434" w:rsidRDefault="000B5B66" w:rsidP="000B5B66">
      <w:pPr>
        <w:tabs>
          <w:tab w:val="left" w:pos="5387"/>
        </w:tabs>
        <w:spacing w:line="26" w:lineRule="atLeast"/>
        <w:ind w:right="1842"/>
        <w:rPr>
          <w:rFonts w:cs="Arial"/>
          <w:b/>
          <w:sz w:val="32"/>
          <w:szCs w:val="32"/>
        </w:rPr>
      </w:pPr>
    </w:p>
    <w:p w14:paraId="740E6F57" w14:textId="0E084105" w:rsidR="00506434" w:rsidRPr="00506434" w:rsidRDefault="00506434" w:rsidP="00506434">
      <w:pPr>
        <w:tabs>
          <w:tab w:val="left" w:pos="5387"/>
        </w:tabs>
        <w:spacing w:line="26" w:lineRule="atLeast"/>
        <w:ind w:right="1842"/>
        <w:rPr>
          <w:rFonts w:cs="Arial"/>
          <w:b/>
        </w:rPr>
      </w:pPr>
      <w:r w:rsidRPr="00506434">
        <w:rPr>
          <w:rFonts w:cs="Arial"/>
          <w:b/>
        </w:rPr>
        <w:t>Vernissage</w:t>
      </w:r>
      <w:r>
        <w:rPr>
          <w:rFonts w:cs="Arial"/>
          <w:b/>
        </w:rPr>
        <w:t xml:space="preserve">: </w:t>
      </w:r>
      <w:r w:rsidRPr="00506434">
        <w:rPr>
          <w:rFonts w:cs="Arial"/>
        </w:rPr>
        <w:t>2. November 2018</w:t>
      </w:r>
    </w:p>
    <w:p w14:paraId="12BE2E99" w14:textId="0CA25504" w:rsidR="00506434" w:rsidRPr="00506434" w:rsidRDefault="00506434" w:rsidP="00506434">
      <w:pPr>
        <w:tabs>
          <w:tab w:val="left" w:pos="5387"/>
        </w:tabs>
        <w:spacing w:line="26" w:lineRule="atLeast"/>
        <w:ind w:right="1842"/>
        <w:rPr>
          <w:rFonts w:cs="Arial"/>
        </w:rPr>
      </w:pPr>
      <w:r w:rsidRPr="00506434">
        <w:rPr>
          <w:rFonts w:cs="Arial"/>
          <w:b/>
        </w:rPr>
        <w:t>Ausstellung:</w:t>
      </w:r>
      <w:r w:rsidRPr="00506434">
        <w:rPr>
          <w:rFonts w:cs="Arial"/>
        </w:rPr>
        <w:t xml:space="preserve"> 3. – 30. November 2018</w:t>
      </w:r>
    </w:p>
    <w:p w14:paraId="358FE532" w14:textId="2D77D88C" w:rsidR="00506434" w:rsidRPr="004E5DED" w:rsidRDefault="00506434" w:rsidP="00506434">
      <w:pPr>
        <w:tabs>
          <w:tab w:val="left" w:pos="5387"/>
        </w:tabs>
        <w:spacing w:line="26" w:lineRule="atLeast"/>
        <w:ind w:right="1842"/>
        <w:rPr>
          <w:rFonts w:cs="Arial"/>
          <w:b/>
        </w:rPr>
      </w:pPr>
      <w:r w:rsidRPr="00506434">
        <w:rPr>
          <w:rFonts w:cs="Arial"/>
          <w:b/>
        </w:rPr>
        <w:t>Symposium</w:t>
      </w:r>
      <w:r w:rsidR="004E5DED">
        <w:rPr>
          <w:rFonts w:cs="Arial"/>
          <w:b/>
        </w:rPr>
        <w:t xml:space="preserve">: </w:t>
      </w:r>
      <w:r w:rsidRPr="00506434">
        <w:rPr>
          <w:rFonts w:cs="Arial"/>
        </w:rPr>
        <w:t>16. November 2018</w:t>
      </w:r>
    </w:p>
    <w:p w14:paraId="11821136" w14:textId="5B6D41E5" w:rsidR="009A35DD" w:rsidRDefault="009A35DD" w:rsidP="009A35DD">
      <w:pPr>
        <w:tabs>
          <w:tab w:val="left" w:pos="5387"/>
        </w:tabs>
        <w:spacing w:line="26" w:lineRule="atLeast"/>
        <w:ind w:right="1842"/>
        <w:rPr>
          <w:rFonts w:cs="Arial"/>
        </w:rPr>
      </w:pPr>
    </w:p>
    <w:p w14:paraId="0985E4F5" w14:textId="6AEA819F" w:rsidR="004E5DED" w:rsidRDefault="004E5DED" w:rsidP="009A35DD">
      <w:pPr>
        <w:tabs>
          <w:tab w:val="left" w:pos="5387"/>
        </w:tabs>
        <w:spacing w:line="26" w:lineRule="atLeast"/>
        <w:ind w:right="1842"/>
        <w:rPr>
          <w:rFonts w:cs="Arial"/>
        </w:rPr>
      </w:pPr>
    </w:p>
    <w:p w14:paraId="434FAA00" w14:textId="3B6BDE8B" w:rsidR="00812E70" w:rsidRPr="00812E70" w:rsidRDefault="00812E70" w:rsidP="00812E70">
      <w:pPr>
        <w:tabs>
          <w:tab w:val="left" w:pos="5387"/>
        </w:tabs>
        <w:spacing w:line="26" w:lineRule="atLeast"/>
        <w:ind w:right="1842"/>
        <w:rPr>
          <w:rFonts w:cs="Arial"/>
        </w:rPr>
      </w:pPr>
      <w:r w:rsidRPr="00812E70">
        <w:rPr>
          <w:rFonts w:cs="Arial"/>
        </w:rPr>
        <w:t xml:space="preserve">Die Ausstellung </w:t>
      </w:r>
      <w:r w:rsidRPr="007A3243">
        <w:rPr>
          <w:rFonts w:cs="Arial"/>
          <w:i/>
        </w:rPr>
        <w:t>Schrift in Plakat und Film</w:t>
      </w:r>
      <w:r w:rsidRPr="00812E70">
        <w:rPr>
          <w:rFonts w:cs="Arial"/>
        </w:rPr>
        <w:t xml:space="preserve"> an der Hochschule für Gestaltung und Kunst FHNW zeigt Plakate und Filme von Peter von </w:t>
      </w:r>
      <w:proofErr w:type="spellStart"/>
      <w:r w:rsidRPr="00812E70">
        <w:rPr>
          <w:rFonts w:cs="Arial"/>
        </w:rPr>
        <w:t>Arx</w:t>
      </w:r>
      <w:proofErr w:type="spellEnd"/>
      <w:r w:rsidRPr="00812E70">
        <w:rPr>
          <w:rFonts w:cs="Arial"/>
        </w:rPr>
        <w:t xml:space="preserve"> sowie Unterrichtsresultate des von ihm unterrichteten Fachs </w:t>
      </w:r>
      <w:r w:rsidRPr="005819B9">
        <w:rPr>
          <w:rFonts w:cs="Arial"/>
          <w:i/>
        </w:rPr>
        <w:t>Filmgrafik.</w:t>
      </w:r>
      <w:r w:rsidRPr="00812E70">
        <w:rPr>
          <w:rFonts w:cs="Arial"/>
        </w:rPr>
        <w:t xml:space="preserve"> </w:t>
      </w:r>
    </w:p>
    <w:p w14:paraId="2CDA781C" w14:textId="77777777" w:rsidR="00812E70" w:rsidRDefault="00812E70" w:rsidP="00812E70">
      <w:pPr>
        <w:tabs>
          <w:tab w:val="left" w:pos="5387"/>
        </w:tabs>
        <w:spacing w:line="26" w:lineRule="atLeast"/>
        <w:ind w:right="1842"/>
        <w:rPr>
          <w:rFonts w:cs="Arial"/>
        </w:rPr>
      </w:pPr>
    </w:p>
    <w:p w14:paraId="0988BFB7" w14:textId="5F17BDD5" w:rsidR="00812E70" w:rsidRPr="00812E70" w:rsidRDefault="00812E70" w:rsidP="00812E70">
      <w:pPr>
        <w:tabs>
          <w:tab w:val="left" w:pos="5387"/>
        </w:tabs>
        <w:spacing w:line="26" w:lineRule="atLeast"/>
        <w:ind w:right="1842"/>
        <w:rPr>
          <w:rFonts w:cs="Arial"/>
        </w:rPr>
      </w:pPr>
      <w:r w:rsidRPr="00812E70">
        <w:rPr>
          <w:rFonts w:cs="Arial"/>
        </w:rPr>
        <w:t xml:space="preserve">Die Exponate geben Einblick in eine Zeit, in der das heutige Angebot an digitalen Werkzeugen und Medien noch nicht verfügbar war. Darüber hinaus kann auf Grund der historischen Arbeiten die aktuelle Situation der visuellen Kommunikation – ihr Bezug zu Technik, Handwerk, Kunst und Gesellschaft – reflektiert werden. </w:t>
      </w:r>
    </w:p>
    <w:p w14:paraId="0F53C000" w14:textId="77777777" w:rsidR="00812E70" w:rsidRDefault="00812E70" w:rsidP="00812E70">
      <w:pPr>
        <w:tabs>
          <w:tab w:val="left" w:pos="5387"/>
        </w:tabs>
        <w:spacing w:line="26" w:lineRule="atLeast"/>
        <w:ind w:right="1842"/>
        <w:rPr>
          <w:rFonts w:cs="Arial"/>
        </w:rPr>
      </w:pPr>
    </w:p>
    <w:p w14:paraId="62619504" w14:textId="77777777" w:rsidR="00C27ECA" w:rsidRDefault="00C27ECA" w:rsidP="00812E70">
      <w:pPr>
        <w:tabs>
          <w:tab w:val="left" w:pos="5387"/>
        </w:tabs>
        <w:spacing w:line="26" w:lineRule="atLeast"/>
        <w:ind w:right="1842"/>
        <w:rPr>
          <w:rFonts w:cs="Arial"/>
        </w:rPr>
      </w:pPr>
    </w:p>
    <w:p w14:paraId="549E9C15" w14:textId="77777777" w:rsidR="00C27ECA" w:rsidRDefault="00C27ECA" w:rsidP="00812E70">
      <w:pPr>
        <w:tabs>
          <w:tab w:val="left" w:pos="5387"/>
        </w:tabs>
        <w:spacing w:line="26" w:lineRule="atLeast"/>
        <w:ind w:right="1842"/>
        <w:rPr>
          <w:rFonts w:cs="Arial"/>
        </w:rPr>
      </w:pPr>
    </w:p>
    <w:p w14:paraId="5E48801E" w14:textId="3E89BE99" w:rsidR="00812E70" w:rsidRPr="00812E70" w:rsidRDefault="00812E70" w:rsidP="00812E70">
      <w:pPr>
        <w:tabs>
          <w:tab w:val="left" w:pos="5387"/>
        </w:tabs>
        <w:spacing w:line="26" w:lineRule="atLeast"/>
        <w:ind w:right="1842"/>
        <w:rPr>
          <w:rFonts w:cs="Arial"/>
        </w:rPr>
      </w:pPr>
      <w:r w:rsidRPr="00812E70">
        <w:rPr>
          <w:rFonts w:cs="Arial"/>
        </w:rPr>
        <w:t xml:space="preserve">Der Grafiker Peter von </w:t>
      </w:r>
      <w:proofErr w:type="spellStart"/>
      <w:r w:rsidRPr="00812E70">
        <w:rPr>
          <w:rFonts w:cs="Arial"/>
        </w:rPr>
        <w:t>Arx</w:t>
      </w:r>
      <w:proofErr w:type="spellEnd"/>
      <w:r w:rsidRPr="00812E70">
        <w:rPr>
          <w:rFonts w:cs="Arial"/>
        </w:rPr>
        <w:t xml:space="preserve"> (*1937) hat neben seiner Lehrtätigkeit und als Leiter der HFG </w:t>
      </w:r>
      <w:r w:rsidRPr="005819B9">
        <w:rPr>
          <w:rFonts w:cs="Arial"/>
        </w:rPr>
        <w:t xml:space="preserve">(Höhere Fachschule </w:t>
      </w:r>
      <w:r w:rsidR="00CF2EBA">
        <w:rPr>
          <w:rFonts w:cs="Arial"/>
        </w:rPr>
        <w:t xml:space="preserve">für </w:t>
      </w:r>
      <w:r w:rsidRPr="005819B9">
        <w:rPr>
          <w:rFonts w:cs="Arial"/>
        </w:rPr>
        <w:t>Gestaltung)</w:t>
      </w:r>
      <w:r w:rsidRPr="00812E70">
        <w:rPr>
          <w:rFonts w:cs="Arial"/>
        </w:rPr>
        <w:t xml:space="preserve"> Ausbildung </w:t>
      </w:r>
      <w:r w:rsidR="005819B9">
        <w:rPr>
          <w:rFonts w:cs="Arial"/>
        </w:rPr>
        <w:t>V</w:t>
      </w:r>
      <w:r w:rsidRPr="00812E70">
        <w:rPr>
          <w:rFonts w:cs="Arial"/>
        </w:rPr>
        <w:t>isueller Gestalter an der Schule für Gestaltung Basel (</w:t>
      </w:r>
      <w:proofErr w:type="spellStart"/>
      <w:r w:rsidRPr="00812E70">
        <w:rPr>
          <w:rFonts w:cs="Arial"/>
        </w:rPr>
        <w:t>SfG</w:t>
      </w:r>
      <w:proofErr w:type="spellEnd"/>
      <w:r w:rsidRPr="00812E70">
        <w:rPr>
          <w:rFonts w:cs="Arial"/>
        </w:rPr>
        <w:t>) ein umfangreiches Werk geschaffen.</w:t>
      </w:r>
    </w:p>
    <w:p w14:paraId="1E67F4B0" w14:textId="77777777" w:rsidR="00812E70" w:rsidRPr="00812E70" w:rsidRDefault="00812E70" w:rsidP="00812E70">
      <w:pPr>
        <w:tabs>
          <w:tab w:val="left" w:pos="5387"/>
        </w:tabs>
        <w:spacing w:line="26" w:lineRule="atLeast"/>
        <w:ind w:right="1842"/>
        <w:rPr>
          <w:rFonts w:cs="Arial"/>
        </w:rPr>
      </w:pPr>
    </w:p>
    <w:p w14:paraId="1522CC19" w14:textId="5423FD0F" w:rsidR="00812E70" w:rsidRPr="00812E70" w:rsidRDefault="00812E70" w:rsidP="00812E70">
      <w:pPr>
        <w:tabs>
          <w:tab w:val="left" w:pos="5387"/>
        </w:tabs>
        <w:spacing w:line="26" w:lineRule="atLeast"/>
        <w:ind w:right="1842"/>
        <w:rPr>
          <w:rFonts w:cs="Arial"/>
        </w:rPr>
      </w:pPr>
      <w:r w:rsidRPr="00812E70">
        <w:rPr>
          <w:rFonts w:cs="Arial"/>
        </w:rPr>
        <w:t>Nach der Ausbildung zum Lith</w:t>
      </w:r>
      <w:r w:rsidR="005819B9">
        <w:rPr>
          <w:rFonts w:cs="Arial"/>
        </w:rPr>
        <w:t>ografen in Zürich (1954 – 1958)</w:t>
      </w:r>
      <w:r w:rsidRPr="00812E70">
        <w:rPr>
          <w:rFonts w:cs="Arial"/>
        </w:rPr>
        <w:t xml:space="preserve"> liess er sich an der </w:t>
      </w:r>
      <w:proofErr w:type="spellStart"/>
      <w:r w:rsidRPr="00812E70">
        <w:rPr>
          <w:rFonts w:cs="Arial"/>
        </w:rPr>
        <w:t>SfG</w:t>
      </w:r>
      <w:proofErr w:type="spellEnd"/>
      <w:r w:rsidRPr="00812E70">
        <w:rPr>
          <w:rFonts w:cs="Arial"/>
        </w:rPr>
        <w:t xml:space="preserve"> Basel – unter anderem bei Armin Hofmann, Emil Ruder und Walter </w:t>
      </w:r>
      <w:proofErr w:type="spellStart"/>
      <w:r w:rsidRPr="00812E70">
        <w:rPr>
          <w:rFonts w:cs="Arial"/>
        </w:rPr>
        <w:t>Bodmer</w:t>
      </w:r>
      <w:proofErr w:type="spellEnd"/>
      <w:r w:rsidRPr="00812E70">
        <w:rPr>
          <w:rFonts w:cs="Arial"/>
        </w:rPr>
        <w:t xml:space="preserve"> – zum Grafiker ausbilden (1958 – 1962). </w:t>
      </w:r>
    </w:p>
    <w:p w14:paraId="72FC8B7C" w14:textId="77777777" w:rsidR="00812E70" w:rsidRPr="00812E70" w:rsidRDefault="00812E70" w:rsidP="00812E70">
      <w:pPr>
        <w:tabs>
          <w:tab w:val="left" w:pos="5387"/>
        </w:tabs>
        <w:spacing w:line="26" w:lineRule="atLeast"/>
        <w:ind w:right="1842"/>
        <w:rPr>
          <w:rFonts w:cs="Arial"/>
        </w:rPr>
      </w:pPr>
    </w:p>
    <w:p w14:paraId="5D7FFAEC" w14:textId="77777777" w:rsidR="00812E70" w:rsidRPr="00812E70" w:rsidRDefault="00812E70" w:rsidP="00812E70">
      <w:pPr>
        <w:tabs>
          <w:tab w:val="left" w:pos="5387"/>
        </w:tabs>
        <w:spacing w:line="26" w:lineRule="atLeast"/>
        <w:ind w:right="1842"/>
        <w:rPr>
          <w:rFonts w:cs="Arial"/>
        </w:rPr>
      </w:pPr>
      <w:r w:rsidRPr="00812E70">
        <w:rPr>
          <w:rFonts w:cs="Arial"/>
        </w:rPr>
        <w:t xml:space="preserve">Unter seinen praktischen Arbeiten, die bald nach der Ausbildung parallel zu seiner Lehrtätigkeit an der </w:t>
      </w:r>
      <w:proofErr w:type="spellStart"/>
      <w:r w:rsidRPr="00812E70">
        <w:rPr>
          <w:rFonts w:cs="Arial"/>
        </w:rPr>
        <w:t>SfG</w:t>
      </w:r>
      <w:proofErr w:type="spellEnd"/>
      <w:r w:rsidRPr="00812E70">
        <w:rPr>
          <w:rFonts w:cs="Arial"/>
        </w:rPr>
        <w:t xml:space="preserve"> im eigenen Atelier entstanden sind, finden sich fünfunddreissig Weltformat-Plakate. </w:t>
      </w:r>
    </w:p>
    <w:p w14:paraId="11CA18B6" w14:textId="77777777" w:rsidR="00812E70" w:rsidRPr="00812E70" w:rsidRDefault="00812E70" w:rsidP="00812E70">
      <w:pPr>
        <w:tabs>
          <w:tab w:val="left" w:pos="5387"/>
        </w:tabs>
        <w:spacing w:line="26" w:lineRule="atLeast"/>
        <w:ind w:right="1842"/>
        <w:rPr>
          <w:rFonts w:cs="Arial"/>
        </w:rPr>
      </w:pPr>
    </w:p>
    <w:p w14:paraId="1122C3F4" w14:textId="250A2CED" w:rsidR="00812E70" w:rsidRPr="00812E70" w:rsidRDefault="00812E70" w:rsidP="00812E70">
      <w:pPr>
        <w:tabs>
          <w:tab w:val="left" w:pos="5387"/>
        </w:tabs>
        <w:spacing w:line="26" w:lineRule="atLeast"/>
        <w:ind w:right="1842"/>
        <w:rPr>
          <w:rFonts w:cs="Arial"/>
        </w:rPr>
      </w:pPr>
      <w:r w:rsidRPr="00812E70">
        <w:rPr>
          <w:rFonts w:cs="Arial"/>
        </w:rPr>
        <w:t xml:space="preserve">Die vergleichende Betrachtung der Plakate, die von 1960 bis 1978 entstanden sind, macht </w:t>
      </w:r>
      <w:r w:rsidR="005819B9">
        <w:rPr>
          <w:rFonts w:cs="Arial"/>
        </w:rPr>
        <w:t>sein</w:t>
      </w:r>
      <w:r w:rsidRPr="00812E70">
        <w:rPr>
          <w:rFonts w:cs="Arial"/>
        </w:rPr>
        <w:t xml:space="preserve"> Interesse an der Schriftgestaltung deutlich. Seine Schriftplakate zeigen auf, wie durch die Form der Buchstaben eine Bedeutung geschaffen werden kann, die über die reine Notation von Sprachlauten hinausgeht. Die Buchstabenform kann den Sinn der Sprache steigern oder verändern. Die Form der Buchstaben kann auch eine Bedeutung stiften, die ausserhalb der sprachlichen Mitteilung liegt und so als Bindeglied zwischen Sprache und Bild eingesetzt werden. In anderen Plakaten von Peter von </w:t>
      </w:r>
      <w:proofErr w:type="spellStart"/>
      <w:r w:rsidRPr="00812E70">
        <w:rPr>
          <w:rFonts w:cs="Arial"/>
        </w:rPr>
        <w:t>Arx</w:t>
      </w:r>
      <w:proofErr w:type="spellEnd"/>
      <w:r w:rsidRPr="00812E70">
        <w:rPr>
          <w:rFonts w:cs="Arial"/>
        </w:rPr>
        <w:t xml:space="preserve"> werden Buchstaben in Beziehung zu Bildelementen gesetzt –</w:t>
      </w:r>
      <w:r w:rsidR="005819B9">
        <w:rPr>
          <w:rFonts w:cs="Arial"/>
        </w:rPr>
        <w:t xml:space="preserve"> sie setzen sich ihnen entgegen</w:t>
      </w:r>
      <w:r w:rsidRPr="00812E70">
        <w:rPr>
          <w:rFonts w:cs="Arial"/>
        </w:rPr>
        <w:t xml:space="preserve"> oder verbinden sich mit ihnen.</w:t>
      </w:r>
    </w:p>
    <w:p w14:paraId="7DC42634" w14:textId="77777777" w:rsidR="00812E70" w:rsidRPr="00812E70" w:rsidRDefault="00812E70" w:rsidP="00812E70">
      <w:pPr>
        <w:tabs>
          <w:tab w:val="left" w:pos="5387"/>
        </w:tabs>
        <w:spacing w:line="26" w:lineRule="atLeast"/>
        <w:ind w:right="1842"/>
        <w:rPr>
          <w:rFonts w:cs="Arial"/>
        </w:rPr>
      </w:pPr>
    </w:p>
    <w:p w14:paraId="68FA8C6E" w14:textId="77777777" w:rsidR="00812E70" w:rsidRPr="00812E70" w:rsidRDefault="00812E70" w:rsidP="00812E70">
      <w:pPr>
        <w:tabs>
          <w:tab w:val="left" w:pos="5387"/>
        </w:tabs>
        <w:spacing w:line="26" w:lineRule="atLeast"/>
        <w:ind w:right="1842"/>
        <w:rPr>
          <w:rFonts w:cs="Arial"/>
        </w:rPr>
      </w:pPr>
      <w:r w:rsidRPr="00812E70">
        <w:rPr>
          <w:rFonts w:cs="Arial"/>
        </w:rPr>
        <w:lastRenderedPageBreak/>
        <w:t xml:space="preserve">Im Zusammenhang mit einem Auftrag setzte sich Peter von </w:t>
      </w:r>
      <w:proofErr w:type="spellStart"/>
      <w:r w:rsidRPr="00812E70">
        <w:rPr>
          <w:rFonts w:cs="Arial"/>
        </w:rPr>
        <w:t>Arx</w:t>
      </w:r>
      <w:proofErr w:type="spellEnd"/>
      <w:r w:rsidRPr="00812E70">
        <w:rPr>
          <w:rFonts w:cs="Arial"/>
        </w:rPr>
        <w:t xml:space="preserve"> ab 1968 mit filmischer Grafik und, in der Folge, mit Zeit als Gestaltungsfaktor auseinander. Ausgehend von dieser Erfahrung fokussierte er sein Interesse auf die Möglichkeit, grafische Filmsequenzen zu gestalten und die statische Grafik um ein zeitbasiertes Medium zu erweitern. </w:t>
      </w:r>
    </w:p>
    <w:p w14:paraId="6EEA3565" w14:textId="77777777" w:rsidR="00812E70" w:rsidRPr="00812E70" w:rsidRDefault="00812E70" w:rsidP="00812E70">
      <w:pPr>
        <w:tabs>
          <w:tab w:val="left" w:pos="5387"/>
        </w:tabs>
        <w:spacing w:line="26" w:lineRule="atLeast"/>
        <w:ind w:right="1842"/>
        <w:rPr>
          <w:rFonts w:cs="Arial"/>
        </w:rPr>
      </w:pPr>
    </w:p>
    <w:p w14:paraId="2A0F50F0" w14:textId="50A6626F" w:rsidR="00812E70" w:rsidRPr="00322D06" w:rsidRDefault="00812E70" w:rsidP="00812E70">
      <w:pPr>
        <w:tabs>
          <w:tab w:val="left" w:pos="5387"/>
        </w:tabs>
        <w:spacing w:line="26" w:lineRule="atLeast"/>
        <w:ind w:right="1842"/>
        <w:rPr>
          <w:rFonts w:cs="Arial"/>
          <w:i/>
        </w:rPr>
      </w:pPr>
      <w:r w:rsidRPr="00812E70">
        <w:rPr>
          <w:rFonts w:cs="Arial"/>
        </w:rPr>
        <w:t>Neben e</w:t>
      </w:r>
      <w:r w:rsidR="005819B9">
        <w:rPr>
          <w:rFonts w:cs="Arial"/>
        </w:rPr>
        <w:t>igenen experimentellen Arbeiten</w:t>
      </w:r>
      <w:r w:rsidR="00E826D7">
        <w:rPr>
          <w:rFonts w:cs="Arial"/>
        </w:rPr>
        <w:t>,</w:t>
      </w:r>
      <w:r w:rsidRPr="00812E70">
        <w:rPr>
          <w:rFonts w:cs="Arial"/>
        </w:rPr>
        <w:t xml:space="preserve"> gründete er 1968 an der Schule für Gestaltung Basel den Kurs </w:t>
      </w:r>
      <w:r w:rsidRPr="00322D06">
        <w:rPr>
          <w:rFonts w:cs="Arial"/>
          <w:i/>
        </w:rPr>
        <w:t>Filmgrafik</w:t>
      </w:r>
      <w:r w:rsidRPr="00322D06">
        <w:rPr>
          <w:rFonts w:cs="Arial"/>
        </w:rPr>
        <w:t xml:space="preserve"> u</w:t>
      </w:r>
      <w:r w:rsidRPr="00812E70">
        <w:rPr>
          <w:rFonts w:cs="Arial"/>
        </w:rPr>
        <w:t>nd führte diesen in der Fachklasse und der Weiterbildungsklasse für Grafik ein. Ab 1983 leitete er die HFG</w:t>
      </w:r>
      <w:r w:rsidR="00CF2EBA">
        <w:rPr>
          <w:rFonts w:cs="Arial"/>
        </w:rPr>
        <w:t>-</w:t>
      </w:r>
      <w:r w:rsidRPr="00812E70">
        <w:rPr>
          <w:rFonts w:cs="Arial"/>
        </w:rPr>
        <w:t xml:space="preserve">Klasse Visuelle Kommunikation an der Schule für Gestaltung Basel und unterrichtete das Fach </w:t>
      </w:r>
      <w:r w:rsidRPr="00322D06">
        <w:rPr>
          <w:rFonts w:cs="Arial"/>
          <w:i/>
        </w:rPr>
        <w:t xml:space="preserve">Audiovisuelle Projekte. </w:t>
      </w:r>
    </w:p>
    <w:p w14:paraId="28A0DABC" w14:textId="77777777" w:rsidR="00812E70" w:rsidRPr="00812E70" w:rsidRDefault="00812E70" w:rsidP="00812E70">
      <w:pPr>
        <w:tabs>
          <w:tab w:val="left" w:pos="5387"/>
        </w:tabs>
        <w:spacing w:line="26" w:lineRule="atLeast"/>
        <w:ind w:right="1842"/>
        <w:rPr>
          <w:rFonts w:cs="Arial"/>
        </w:rPr>
      </w:pPr>
    </w:p>
    <w:p w14:paraId="3DF42614" w14:textId="297CCD20" w:rsidR="00812E70" w:rsidRPr="00812E70" w:rsidRDefault="00812E70" w:rsidP="00812E70">
      <w:pPr>
        <w:tabs>
          <w:tab w:val="left" w:pos="5387"/>
        </w:tabs>
        <w:spacing w:line="26" w:lineRule="atLeast"/>
        <w:ind w:right="1842"/>
        <w:rPr>
          <w:rFonts w:cs="Arial"/>
        </w:rPr>
      </w:pPr>
      <w:r w:rsidRPr="00812E70">
        <w:rPr>
          <w:rFonts w:cs="Arial"/>
        </w:rPr>
        <w:t>Als Resultat seiner Tätigkeit im Bereich der Filmgrafik publizierte Pet</w:t>
      </w:r>
      <w:r w:rsidR="00CF2EBA">
        <w:rPr>
          <w:rFonts w:cs="Arial"/>
        </w:rPr>
        <w:t xml:space="preserve">er von </w:t>
      </w:r>
      <w:proofErr w:type="spellStart"/>
      <w:r w:rsidR="00CF2EBA">
        <w:rPr>
          <w:rFonts w:cs="Arial"/>
        </w:rPr>
        <w:t>Arx</w:t>
      </w:r>
      <w:proofErr w:type="spellEnd"/>
      <w:r w:rsidR="00CF2EBA">
        <w:rPr>
          <w:rFonts w:cs="Arial"/>
        </w:rPr>
        <w:t xml:space="preserve"> 1983 das Buch </w:t>
      </w:r>
      <w:proofErr w:type="spellStart"/>
      <w:r w:rsidR="00CF2EBA" w:rsidRPr="00CF2EBA">
        <w:rPr>
          <w:rFonts w:cs="Arial"/>
          <w:i/>
        </w:rPr>
        <w:t>Film+</w:t>
      </w:r>
      <w:r w:rsidRPr="00CF2EBA">
        <w:rPr>
          <w:rFonts w:cs="Arial"/>
          <w:i/>
        </w:rPr>
        <w:t>Design</w:t>
      </w:r>
      <w:proofErr w:type="spellEnd"/>
      <w:r w:rsidRPr="00CF2EBA">
        <w:rPr>
          <w:rFonts w:cs="Arial"/>
          <w:i/>
        </w:rPr>
        <w:t xml:space="preserve">: </w:t>
      </w:r>
      <w:r w:rsidRPr="00322D06">
        <w:rPr>
          <w:rFonts w:cs="Arial"/>
          <w:i/>
        </w:rPr>
        <w:t>Die elementaren Phänomene und Dimensionen des Films im gestalterischen Unterricht.</w:t>
      </w:r>
      <w:r w:rsidRPr="00812E70">
        <w:rPr>
          <w:rFonts w:cs="Arial"/>
        </w:rPr>
        <w:t xml:space="preserve"> Mit ihrer systematischen Analyse </w:t>
      </w:r>
      <w:r w:rsidR="00CF2EBA">
        <w:rPr>
          <w:rFonts w:cs="Arial"/>
        </w:rPr>
        <w:t>des Phänomens Film</w:t>
      </w:r>
      <w:r w:rsidRPr="00812E70">
        <w:rPr>
          <w:rFonts w:cs="Arial"/>
        </w:rPr>
        <w:t xml:space="preserve"> bildet die Publikation eine Grundlage für die kurz danach hereinbrechende Digitalisierung und deren zeitbasierten Gestaltungsmöglichkeiten.</w:t>
      </w:r>
    </w:p>
    <w:p w14:paraId="5A65A78E" w14:textId="77777777" w:rsidR="00812E70" w:rsidRPr="00812E70" w:rsidRDefault="00812E70" w:rsidP="00812E70">
      <w:pPr>
        <w:tabs>
          <w:tab w:val="left" w:pos="5387"/>
        </w:tabs>
        <w:spacing w:line="26" w:lineRule="atLeast"/>
        <w:ind w:right="1842"/>
        <w:rPr>
          <w:rFonts w:cs="Arial"/>
        </w:rPr>
      </w:pPr>
    </w:p>
    <w:p w14:paraId="08D9C7B5" w14:textId="2EEFDF20" w:rsidR="00812E70" w:rsidRPr="00812E70" w:rsidRDefault="00812E70" w:rsidP="00812E70">
      <w:pPr>
        <w:tabs>
          <w:tab w:val="left" w:pos="5387"/>
        </w:tabs>
        <w:spacing w:line="26" w:lineRule="atLeast"/>
        <w:ind w:right="1842"/>
        <w:rPr>
          <w:rFonts w:cs="Arial"/>
        </w:rPr>
      </w:pPr>
      <w:r w:rsidRPr="00812E70">
        <w:rPr>
          <w:rFonts w:cs="Arial"/>
        </w:rPr>
        <w:t xml:space="preserve">Peter von </w:t>
      </w:r>
      <w:proofErr w:type="spellStart"/>
      <w:r w:rsidRPr="00812E70">
        <w:rPr>
          <w:rFonts w:cs="Arial"/>
        </w:rPr>
        <w:t>Arx</w:t>
      </w:r>
      <w:proofErr w:type="spellEnd"/>
      <w:r w:rsidRPr="00812E70">
        <w:rPr>
          <w:rFonts w:cs="Arial"/>
        </w:rPr>
        <w:t xml:space="preserve"> kann durch seine Initiative und Zusammenarbeit mit engagierten Kollegen auf eine dreissigjährige Entwicklung seines gestalterischen Unterrichts zurückblicken. Sein Unterricht im Bereich der Filmgrafik gehörte zum spezifischen Fächerkanon der „Basler Schule“. </w:t>
      </w:r>
    </w:p>
    <w:p w14:paraId="25CF2B6B" w14:textId="77777777" w:rsidR="00812E70" w:rsidRPr="00812E70" w:rsidRDefault="00812E70" w:rsidP="00812E70">
      <w:pPr>
        <w:tabs>
          <w:tab w:val="left" w:pos="5387"/>
        </w:tabs>
        <w:spacing w:line="26" w:lineRule="atLeast"/>
        <w:ind w:right="1842"/>
        <w:rPr>
          <w:rFonts w:cs="Arial"/>
        </w:rPr>
      </w:pPr>
    </w:p>
    <w:p w14:paraId="35000EE7" w14:textId="77777777" w:rsidR="00812E70" w:rsidRPr="00506434" w:rsidRDefault="00812E70" w:rsidP="00506434">
      <w:pPr>
        <w:tabs>
          <w:tab w:val="left" w:pos="5387"/>
        </w:tabs>
        <w:spacing w:line="26" w:lineRule="atLeast"/>
        <w:ind w:right="1842"/>
        <w:rPr>
          <w:rFonts w:cs="Arial"/>
        </w:rPr>
      </w:pPr>
    </w:p>
    <w:p w14:paraId="00511825" w14:textId="77777777" w:rsidR="004E5DED" w:rsidRDefault="004E5DED" w:rsidP="004E5DED">
      <w:pPr>
        <w:tabs>
          <w:tab w:val="left" w:pos="5387"/>
        </w:tabs>
        <w:spacing w:line="26" w:lineRule="atLeast"/>
        <w:ind w:right="1842"/>
        <w:rPr>
          <w:rFonts w:cs="Arial"/>
          <w:b/>
        </w:rPr>
      </w:pPr>
    </w:p>
    <w:p w14:paraId="29F8A31C" w14:textId="77777777" w:rsidR="004E5DED" w:rsidRDefault="004E5DED" w:rsidP="004E5DED">
      <w:pPr>
        <w:tabs>
          <w:tab w:val="left" w:pos="5387"/>
        </w:tabs>
        <w:spacing w:line="26" w:lineRule="atLeast"/>
        <w:ind w:right="1842"/>
        <w:rPr>
          <w:rFonts w:cs="Arial"/>
          <w:b/>
        </w:rPr>
      </w:pPr>
    </w:p>
    <w:p w14:paraId="32B2F227" w14:textId="4217E6A8" w:rsidR="004E5DED" w:rsidRPr="004E5DED" w:rsidRDefault="004E5DED" w:rsidP="004E5DED">
      <w:pPr>
        <w:tabs>
          <w:tab w:val="left" w:pos="5387"/>
        </w:tabs>
        <w:spacing w:line="26" w:lineRule="atLeast"/>
        <w:ind w:right="1842"/>
        <w:rPr>
          <w:rFonts w:cs="Arial"/>
          <w:b/>
        </w:rPr>
      </w:pPr>
      <w:r w:rsidRPr="004E5DED">
        <w:rPr>
          <w:rFonts w:cs="Arial"/>
          <w:b/>
        </w:rPr>
        <w:t xml:space="preserve">Peter von </w:t>
      </w:r>
      <w:proofErr w:type="spellStart"/>
      <w:r w:rsidRPr="004E5DED">
        <w:rPr>
          <w:rFonts w:cs="Arial"/>
          <w:b/>
        </w:rPr>
        <w:t>Arx</w:t>
      </w:r>
      <w:proofErr w:type="spellEnd"/>
      <w:r w:rsidRPr="004E5DED">
        <w:rPr>
          <w:rFonts w:cs="Arial"/>
          <w:b/>
        </w:rPr>
        <w:t xml:space="preserve"> (*1937)</w:t>
      </w:r>
    </w:p>
    <w:p w14:paraId="16008EE6" w14:textId="3E7C68BE" w:rsidR="004E5DED" w:rsidRPr="004E5DED" w:rsidRDefault="004E5DED" w:rsidP="004E5DED">
      <w:pPr>
        <w:tabs>
          <w:tab w:val="left" w:pos="5387"/>
        </w:tabs>
        <w:spacing w:line="26" w:lineRule="atLeast"/>
        <w:ind w:right="1842"/>
        <w:rPr>
          <w:rFonts w:cs="Arial"/>
          <w:b/>
        </w:rPr>
      </w:pPr>
      <w:r w:rsidRPr="004E5DED">
        <w:rPr>
          <w:rFonts w:cs="Arial"/>
          <w:b/>
        </w:rPr>
        <w:t xml:space="preserve">Schrift in Plakat und Film </w:t>
      </w:r>
    </w:p>
    <w:p w14:paraId="2E76C108" w14:textId="77777777" w:rsidR="004E5DED" w:rsidRPr="004E5DED" w:rsidRDefault="004E5DED" w:rsidP="004E5DED">
      <w:pPr>
        <w:tabs>
          <w:tab w:val="left" w:pos="5387"/>
        </w:tabs>
        <w:spacing w:line="26" w:lineRule="atLeast"/>
        <w:ind w:right="1842"/>
        <w:rPr>
          <w:rFonts w:cs="Arial"/>
        </w:rPr>
      </w:pPr>
    </w:p>
    <w:p w14:paraId="1CD82195" w14:textId="77777777" w:rsidR="004E5DED" w:rsidRPr="00506434" w:rsidRDefault="004E5DED" w:rsidP="004E5DED">
      <w:pPr>
        <w:tabs>
          <w:tab w:val="left" w:pos="5387"/>
        </w:tabs>
        <w:spacing w:line="26" w:lineRule="atLeast"/>
        <w:ind w:right="1842"/>
        <w:rPr>
          <w:rFonts w:cs="Arial"/>
          <w:b/>
        </w:rPr>
      </w:pPr>
      <w:r w:rsidRPr="00506434">
        <w:rPr>
          <w:rFonts w:cs="Arial"/>
          <w:b/>
        </w:rPr>
        <w:t>Vernissage</w:t>
      </w:r>
      <w:r>
        <w:rPr>
          <w:rFonts w:cs="Arial"/>
          <w:b/>
        </w:rPr>
        <w:t xml:space="preserve">: </w:t>
      </w:r>
      <w:r w:rsidRPr="00506434">
        <w:rPr>
          <w:rFonts w:cs="Arial"/>
        </w:rPr>
        <w:t>2. November 2018</w:t>
      </w:r>
    </w:p>
    <w:p w14:paraId="2A8D0428" w14:textId="77777777" w:rsidR="004E5DED" w:rsidRPr="00506434" w:rsidRDefault="004E5DED" w:rsidP="004E5DED">
      <w:pPr>
        <w:tabs>
          <w:tab w:val="left" w:pos="5387"/>
        </w:tabs>
        <w:spacing w:line="26" w:lineRule="atLeast"/>
        <w:ind w:right="1842"/>
        <w:rPr>
          <w:rFonts w:cs="Arial"/>
        </w:rPr>
      </w:pPr>
      <w:r w:rsidRPr="00506434">
        <w:rPr>
          <w:rFonts w:cs="Arial"/>
          <w:b/>
        </w:rPr>
        <w:t>Ausstellung:</w:t>
      </w:r>
      <w:r w:rsidRPr="00506434">
        <w:rPr>
          <w:rFonts w:cs="Arial"/>
        </w:rPr>
        <w:t xml:space="preserve"> 3. – 30. November 2018</w:t>
      </w:r>
    </w:p>
    <w:p w14:paraId="7EE540C1" w14:textId="77777777" w:rsidR="004E5DED" w:rsidRPr="004E5DED" w:rsidRDefault="004E5DED" w:rsidP="004E5DED">
      <w:pPr>
        <w:tabs>
          <w:tab w:val="left" w:pos="5387"/>
        </w:tabs>
        <w:spacing w:line="26" w:lineRule="atLeast"/>
        <w:ind w:right="1842"/>
        <w:rPr>
          <w:rFonts w:cs="Arial"/>
          <w:b/>
        </w:rPr>
      </w:pPr>
      <w:r w:rsidRPr="00506434">
        <w:rPr>
          <w:rFonts w:cs="Arial"/>
          <w:b/>
        </w:rPr>
        <w:t>Symposium</w:t>
      </w:r>
      <w:r>
        <w:rPr>
          <w:rFonts w:cs="Arial"/>
          <w:b/>
        </w:rPr>
        <w:t xml:space="preserve">: </w:t>
      </w:r>
      <w:r w:rsidRPr="00506434">
        <w:rPr>
          <w:rFonts w:cs="Arial"/>
        </w:rPr>
        <w:t>16. November 2018</w:t>
      </w:r>
    </w:p>
    <w:p w14:paraId="506C0CDB" w14:textId="5C360AB1" w:rsidR="004E5DED" w:rsidRDefault="004E5DED" w:rsidP="009A35DD">
      <w:pPr>
        <w:tabs>
          <w:tab w:val="left" w:pos="5387"/>
        </w:tabs>
        <w:spacing w:line="26" w:lineRule="atLeast"/>
        <w:ind w:right="1842"/>
        <w:rPr>
          <w:rFonts w:cs="Arial"/>
        </w:rPr>
      </w:pPr>
    </w:p>
    <w:p w14:paraId="16EADD27" w14:textId="77777777" w:rsidR="004E5DED" w:rsidRPr="00506434" w:rsidRDefault="004E5DED" w:rsidP="004E5DED">
      <w:pPr>
        <w:tabs>
          <w:tab w:val="left" w:pos="5387"/>
        </w:tabs>
        <w:spacing w:line="26" w:lineRule="atLeast"/>
        <w:ind w:right="1842"/>
        <w:rPr>
          <w:rFonts w:cs="Arial"/>
          <w:b/>
        </w:rPr>
      </w:pPr>
      <w:r w:rsidRPr="00506434">
        <w:rPr>
          <w:rFonts w:cs="Arial"/>
          <w:b/>
        </w:rPr>
        <w:t>Öffnungszeiten:</w:t>
      </w:r>
    </w:p>
    <w:p w14:paraId="4B32D984" w14:textId="550AFA58" w:rsidR="004E5DED" w:rsidRDefault="004E5DED" w:rsidP="004E5DED">
      <w:pPr>
        <w:tabs>
          <w:tab w:val="left" w:pos="5387"/>
        </w:tabs>
        <w:spacing w:line="26" w:lineRule="atLeast"/>
        <w:ind w:right="1842"/>
        <w:rPr>
          <w:rFonts w:cs="Arial"/>
        </w:rPr>
      </w:pPr>
      <w:r w:rsidRPr="00506434">
        <w:rPr>
          <w:rFonts w:cs="Arial"/>
        </w:rPr>
        <w:t>Montag bis Freitag: 0</w:t>
      </w:r>
      <w:r w:rsidR="00752120">
        <w:rPr>
          <w:rFonts w:cs="Arial"/>
        </w:rPr>
        <w:t>9</w:t>
      </w:r>
      <w:r w:rsidR="00FD3BB5">
        <w:rPr>
          <w:rFonts w:cs="Arial"/>
        </w:rPr>
        <w:t>:00 –</w:t>
      </w:r>
      <w:bookmarkStart w:id="0" w:name="_GoBack"/>
      <w:bookmarkEnd w:id="0"/>
      <w:r w:rsidRPr="00506434">
        <w:rPr>
          <w:rFonts w:cs="Arial"/>
        </w:rPr>
        <w:t xml:space="preserve"> </w:t>
      </w:r>
      <w:r w:rsidR="00752120">
        <w:rPr>
          <w:rFonts w:cs="Arial"/>
        </w:rPr>
        <w:t>17</w:t>
      </w:r>
      <w:r w:rsidRPr="00506434">
        <w:rPr>
          <w:rFonts w:cs="Arial"/>
        </w:rPr>
        <w:t>:00 Uhr</w:t>
      </w:r>
    </w:p>
    <w:p w14:paraId="78CF6734" w14:textId="28624F22" w:rsidR="004E5DED" w:rsidRPr="00506434" w:rsidRDefault="004E5DED" w:rsidP="004E5DED">
      <w:pPr>
        <w:tabs>
          <w:tab w:val="left" w:pos="5387"/>
        </w:tabs>
        <w:spacing w:line="26" w:lineRule="atLeast"/>
        <w:ind w:right="1842"/>
        <w:rPr>
          <w:rFonts w:cs="Arial"/>
        </w:rPr>
      </w:pPr>
      <w:r w:rsidRPr="00506434">
        <w:rPr>
          <w:rFonts w:cs="Arial"/>
        </w:rPr>
        <w:t xml:space="preserve">Samstag und Sonntag: 13:00 </w:t>
      </w:r>
      <w:r w:rsidR="00FD3BB5">
        <w:rPr>
          <w:rFonts w:cs="Arial"/>
        </w:rPr>
        <w:t>–</w:t>
      </w:r>
      <w:r w:rsidRPr="00506434">
        <w:rPr>
          <w:rFonts w:cs="Arial"/>
        </w:rPr>
        <w:t xml:space="preserve"> 18:00 Uhr</w:t>
      </w:r>
    </w:p>
    <w:p w14:paraId="2045200A" w14:textId="77777777" w:rsidR="004E5DED" w:rsidRDefault="004E5DED" w:rsidP="009A35DD">
      <w:pPr>
        <w:tabs>
          <w:tab w:val="left" w:pos="5387"/>
        </w:tabs>
        <w:spacing w:line="26" w:lineRule="atLeast"/>
        <w:ind w:right="1842"/>
        <w:rPr>
          <w:rFonts w:cs="Arial"/>
        </w:rPr>
      </w:pPr>
    </w:p>
    <w:p w14:paraId="4971B75F" w14:textId="77777777" w:rsidR="00506434" w:rsidRPr="00487947" w:rsidRDefault="00506434" w:rsidP="009A35DD">
      <w:pPr>
        <w:tabs>
          <w:tab w:val="left" w:pos="5387"/>
        </w:tabs>
        <w:spacing w:line="26" w:lineRule="atLeast"/>
        <w:ind w:right="1842"/>
        <w:rPr>
          <w:rFonts w:cs="Arial"/>
        </w:rPr>
      </w:pPr>
    </w:p>
    <w:p w14:paraId="2961C996" w14:textId="77777777" w:rsidR="00506434" w:rsidRPr="00487947" w:rsidRDefault="00506434" w:rsidP="00506434">
      <w:pPr>
        <w:tabs>
          <w:tab w:val="left" w:pos="5954"/>
        </w:tabs>
        <w:spacing w:line="26" w:lineRule="atLeast"/>
        <w:ind w:right="1842"/>
        <w:rPr>
          <w:rFonts w:cs="Arial"/>
        </w:rPr>
      </w:pPr>
      <w:r w:rsidRPr="00487947">
        <w:rPr>
          <w:rFonts w:cs="Arial"/>
          <w:b/>
          <w:bCs/>
        </w:rPr>
        <w:t>Veranstaltungsort</w:t>
      </w:r>
      <w:r w:rsidRPr="00487947">
        <w:rPr>
          <w:rFonts w:cs="Arial"/>
        </w:rPr>
        <w:br/>
        <w:t>Fachhochschule Nordwestschweiz FHNW</w:t>
      </w:r>
    </w:p>
    <w:p w14:paraId="277F3E5C" w14:textId="70D3FE60" w:rsidR="00506434" w:rsidRDefault="00506434" w:rsidP="00506434">
      <w:pPr>
        <w:tabs>
          <w:tab w:val="left" w:pos="5954"/>
        </w:tabs>
        <w:spacing w:line="26" w:lineRule="atLeast"/>
        <w:ind w:right="1842"/>
        <w:rPr>
          <w:rFonts w:cs="Arial"/>
        </w:rPr>
      </w:pPr>
      <w:r w:rsidRPr="00487947">
        <w:rPr>
          <w:rFonts w:cs="Arial"/>
        </w:rPr>
        <w:t xml:space="preserve">Hochschule für Gestaltung und Kunst </w:t>
      </w:r>
    </w:p>
    <w:p w14:paraId="0FD299F2" w14:textId="1973DD3F" w:rsidR="00506434" w:rsidRPr="00487947" w:rsidRDefault="00FD3BB5" w:rsidP="00506434">
      <w:pPr>
        <w:tabs>
          <w:tab w:val="left" w:pos="5954"/>
        </w:tabs>
        <w:spacing w:line="26" w:lineRule="atLeast"/>
        <w:ind w:right="1842"/>
        <w:rPr>
          <w:rFonts w:cs="Arial"/>
        </w:rPr>
      </w:pPr>
      <w:r>
        <w:rPr>
          <w:rFonts w:cs="Arial"/>
        </w:rPr>
        <w:t>Gebäude D</w:t>
      </w:r>
      <w:r w:rsidR="00506434">
        <w:rPr>
          <w:rFonts w:cs="Arial"/>
        </w:rPr>
        <w:t>, Foyer</w:t>
      </w:r>
    </w:p>
    <w:p w14:paraId="5788121B" w14:textId="77777777" w:rsidR="00506434" w:rsidRPr="00487947" w:rsidRDefault="00506434" w:rsidP="00506434">
      <w:pPr>
        <w:tabs>
          <w:tab w:val="left" w:pos="5954"/>
        </w:tabs>
        <w:spacing w:line="26" w:lineRule="atLeast"/>
        <w:ind w:right="1842"/>
        <w:rPr>
          <w:rFonts w:cs="Arial"/>
        </w:rPr>
      </w:pPr>
      <w:r w:rsidRPr="00487947">
        <w:rPr>
          <w:rFonts w:cs="Arial"/>
        </w:rPr>
        <w:t>Freilager-Platz 1</w:t>
      </w:r>
    </w:p>
    <w:p w14:paraId="1A2B88FA" w14:textId="33722EDB" w:rsidR="00506434" w:rsidRPr="00487947" w:rsidRDefault="00506434" w:rsidP="00506434">
      <w:pPr>
        <w:tabs>
          <w:tab w:val="left" w:pos="5387"/>
        </w:tabs>
        <w:spacing w:line="26" w:lineRule="atLeast"/>
        <w:ind w:right="1842"/>
        <w:rPr>
          <w:rFonts w:cs="Arial"/>
        </w:rPr>
      </w:pPr>
      <w:r w:rsidRPr="00487947">
        <w:rPr>
          <w:rFonts w:cs="Arial"/>
        </w:rPr>
        <w:t>4142 Basel</w:t>
      </w:r>
      <w:r w:rsidR="00FD3BB5">
        <w:rPr>
          <w:rFonts w:cs="Arial"/>
        </w:rPr>
        <w:t xml:space="preserve"> </w:t>
      </w:r>
      <w:r w:rsidRPr="00487947">
        <w:rPr>
          <w:rFonts w:cs="Arial"/>
        </w:rPr>
        <w:t>/</w:t>
      </w:r>
      <w:r w:rsidR="00FD3BB5">
        <w:rPr>
          <w:rFonts w:cs="Arial"/>
        </w:rPr>
        <w:t xml:space="preserve"> </w:t>
      </w:r>
      <w:r w:rsidRPr="00487947">
        <w:rPr>
          <w:rFonts w:cs="Arial"/>
        </w:rPr>
        <w:t>Münchenstein</w:t>
      </w:r>
      <w:r w:rsidRPr="00487947">
        <w:rPr>
          <w:rFonts w:cs="Arial"/>
        </w:rPr>
        <w:br/>
      </w:r>
    </w:p>
    <w:p w14:paraId="0546C395" w14:textId="222E4922" w:rsidR="009A35DD" w:rsidRDefault="009A35DD" w:rsidP="009A35DD">
      <w:pPr>
        <w:tabs>
          <w:tab w:val="left" w:pos="5954"/>
        </w:tabs>
        <w:spacing w:line="26" w:lineRule="atLeast"/>
        <w:ind w:right="1842"/>
        <w:rPr>
          <w:rFonts w:cs="Arial"/>
          <w:b/>
        </w:rPr>
      </w:pPr>
    </w:p>
    <w:p w14:paraId="64B8711F" w14:textId="52F773DE" w:rsidR="00506434" w:rsidRDefault="00506434" w:rsidP="009A35DD">
      <w:pPr>
        <w:tabs>
          <w:tab w:val="left" w:pos="5954"/>
        </w:tabs>
        <w:spacing w:line="26" w:lineRule="atLeast"/>
        <w:ind w:right="1842"/>
        <w:rPr>
          <w:rFonts w:cs="Arial"/>
          <w:b/>
        </w:rPr>
      </w:pPr>
      <w:r>
        <w:rPr>
          <w:rFonts w:cs="Arial"/>
          <w:b/>
        </w:rPr>
        <w:t>Weitere Informationen</w:t>
      </w:r>
    </w:p>
    <w:p w14:paraId="09415723" w14:textId="77777777" w:rsidR="00506434" w:rsidRPr="00487947" w:rsidRDefault="00506434" w:rsidP="00506434">
      <w:pPr>
        <w:tabs>
          <w:tab w:val="left" w:pos="5954"/>
        </w:tabs>
        <w:spacing w:line="26" w:lineRule="atLeast"/>
        <w:ind w:right="1842"/>
        <w:rPr>
          <w:rFonts w:cs="Arial"/>
        </w:rPr>
      </w:pPr>
      <w:r w:rsidRPr="00487947">
        <w:rPr>
          <w:rFonts w:cs="Arial"/>
        </w:rPr>
        <w:t>Fachhochschule Nordwestschweiz</w:t>
      </w:r>
    </w:p>
    <w:p w14:paraId="2AB87D9B" w14:textId="02B77D60" w:rsidR="00506434" w:rsidRDefault="00506434" w:rsidP="00506434">
      <w:pPr>
        <w:tabs>
          <w:tab w:val="left" w:pos="5954"/>
        </w:tabs>
        <w:spacing w:line="26" w:lineRule="atLeast"/>
        <w:ind w:right="1842"/>
        <w:rPr>
          <w:rFonts w:cs="Arial"/>
        </w:rPr>
      </w:pPr>
      <w:r w:rsidRPr="00487947">
        <w:rPr>
          <w:rFonts w:cs="Arial"/>
        </w:rPr>
        <w:t xml:space="preserve">Hochschule für Gestaltung und Kunst </w:t>
      </w:r>
    </w:p>
    <w:p w14:paraId="54518C16" w14:textId="69C63CFB" w:rsidR="00506434" w:rsidRPr="00487947" w:rsidRDefault="00506434" w:rsidP="00506434">
      <w:pPr>
        <w:tabs>
          <w:tab w:val="left" w:pos="5954"/>
        </w:tabs>
        <w:spacing w:line="26" w:lineRule="atLeast"/>
        <w:ind w:right="1842"/>
        <w:rPr>
          <w:rFonts w:cs="Arial"/>
        </w:rPr>
      </w:pPr>
      <w:r>
        <w:rPr>
          <w:rFonts w:cs="Arial"/>
        </w:rPr>
        <w:lastRenderedPageBreak/>
        <w:t>Institut Visuelle Kommunikation</w:t>
      </w:r>
    </w:p>
    <w:p w14:paraId="2DA908D8" w14:textId="25CB72E1" w:rsidR="00506434" w:rsidRDefault="00506434" w:rsidP="00506434">
      <w:pPr>
        <w:tabs>
          <w:tab w:val="left" w:pos="5954"/>
        </w:tabs>
        <w:spacing w:line="26" w:lineRule="atLeast"/>
        <w:ind w:right="1842"/>
        <w:rPr>
          <w:rFonts w:cs="Arial"/>
        </w:rPr>
      </w:pPr>
      <w:r w:rsidRPr="00506434">
        <w:rPr>
          <w:rFonts w:cs="Arial"/>
        </w:rPr>
        <w:t>Leslie Kennedy</w:t>
      </w:r>
    </w:p>
    <w:p w14:paraId="0902DE36" w14:textId="588232F0" w:rsidR="00506434" w:rsidRPr="00506434" w:rsidRDefault="00063588" w:rsidP="00506434">
      <w:pPr>
        <w:tabs>
          <w:tab w:val="left" w:pos="5954"/>
        </w:tabs>
        <w:spacing w:line="26" w:lineRule="atLeast"/>
        <w:ind w:right="1842"/>
        <w:rPr>
          <w:rFonts w:cs="Arial"/>
        </w:rPr>
      </w:pPr>
      <w:hyperlink r:id="rId9" w:history="1">
        <w:r w:rsidR="00506434">
          <w:rPr>
            <w:rFonts w:cs="Arial"/>
          </w:rPr>
          <w:t>l</w:t>
        </w:r>
        <w:r w:rsidR="00506434" w:rsidRPr="00506434">
          <w:rPr>
            <w:rFonts w:cs="Arial"/>
          </w:rPr>
          <w:t>eslie.</w:t>
        </w:r>
        <w:r w:rsidR="00506434">
          <w:rPr>
            <w:rFonts w:cs="Arial"/>
          </w:rPr>
          <w:t>k</w:t>
        </w:r>
        <w:r w:rsidR="00506434" w:rsidRPr="00506434">
          <w:rPr>
            <w:rFonts w:cs="Arial"/>
          </w:rPr>
          <w:t>ennedy@fhnw.ch</w:t>
        </w:r>
      </w:hyperlink>
    </w:p>
    <w:p w14:paraId="156BB645" w14:textId="77777777" w:rsidR="00506434" w:rsidRPr="00506434" w:rsidRDefault="00506434" w:rsidP="00506434">
      <w:pPr>
        <w:tabs>
          <w:tab w:val="left" w:pos="5954"/>
        </w:tabs>
        <w:spacing w:line="26" w:lineRule="atLeast"/>
        <w:ind w:right="1842"/>
        <w:rPr>
          <w:rFonts w:cs="Arial"/>
        </w:rPr>
      </w:pPr>
      <w:r w:rsidRPr="00506434">
        <w:rPr>
          <w:rFonts w:cs="Arial"/>
        </w:rPr>
        <w:t>T  +41 228 43 87</w:t>
      </w:r>
    </w:p>
    <w:p w14:paraId="7A24DE97" w14:textId="77777777" w:rsidR="00506434" w:rsidRDefault="00506434" w:rsidP="009A35DD">
      <w:pPr>
        <w:tabs>
          <w:tab w:val="left" w:pos="5954"/>
        </w:tabs>
        <w:spacing w:line="26" w:lineRule="atLeast"/>
        <w:ind w:right="1842"/>
        <w:rPr>
          <w:rFonts w:cs="Arial"/>
          <w:b/>
        </w:rPr>
      </w:pPr>
    </w:p>
    <w:p w14:paraId="172E9342" w14:textId="77777777" w:rsidR="00506434" w:rsidRPr="00487947" w:rsidRDefault="00506434" w:rsidP="009A35DD">
      <w:pPr>
        <w:tabs>
          <w:tab w:val="left" w:pos="5954"/>
        </w:tabs>
        <w:spacing w:line="26" w:lineRule="atLeast"/>
        <w:ind w:right="1842"/>
        <w:rPr>
          <w:rFonts w:cs="Arial"/>
          <w:b/>
        </w:rPr>
      </w:pPr>
    </w:p>
    <w:p w14:paraId="09BB4E7E" w14:textId="2A949BEB" w:rsidR="009A35DD" w:rsidRPr="00487947" w:rsidRDefault="009A35DD" w:rsidP="009A35DD">
      <w:pPr>
        <w:tabs>
          <w:tab w:val="left" w:pos="5954"/>
        </w:tabs>
        <w:spacing w:line="26" w:lineRule="atLeast"/>
        <w:ind w:right="1842"/>
        <w:rPr>
          <w:rFonts w:cs="Arial"/>
          <w:b/>
        </w:rPr>
      </w:pPr>
      <w:r w:rsidRPr="00487947">
        <w:rPr>
          <w:rFonts w:cs="Arial"/>
          <w:b/>
        </w:rPr>
        <w:t>Kontakt</w:t>
      </w:r>
    </w:p>
    <w:p w14:paraId="71BEEE9E" w14:textId="77777777" w:rsidR="009A35DD" w:rsidRPr="00487947" w:rsidRDefault="009A35DD" w:rsidP="009A35DD">
      <w:pPr>
        <w:tabs>
          <w:tab w:val="left" w:pos="5954"/>
        </w:tabs>
        <w:spacing w:line="26" w:lineRule="atLeast"/>
        <w:ind w:right="1842"/>
        <w:rPr>
          <w:rFonts w:cs="Arial"/>
        </w:rPr>
      </w:pPr>
      <w:r w:rsidRPr="00487947">
        <w:rPr>
          <w:rFonts w:cs="Arial"/>
        </w:rPr>
        <w:t>Fachhochschule Nordwestschweiz</w:t>
      </w:r>
    </w:p>
    <w:p w14:paraId="44D5221A" w14:textId="77777777" w:rsidR="009A35DD" w:rsidRPr="00487947" w:rsidRDefault="009A35DD" w:rsidP="009A35DD">
      <w:pPr>
        <w:tabs>
          <w:tab w:val="left" w:pos="5954"/>
        </w:tabs>
        <w:spacing w:line="26" w:lineRule="atLeast"/>
        <w:ind w:right="1842"/>
        <w:rPr>
          <w:rFonts w:cs="Arial"/>
        </w:rPr>
      </w:pPr>
      <w:r w:rsidRPr="00487947">
        <w:rPr>
          <w:rFonts w:cs="Arial"/>
        </w:rPr>
        <w:t xml:space="preserve">Hochschule für Gestaltung und Kunst </w:t>
      </w:r>
    </w:p>
    <w:p w14:paraId="3F8A1F47" w14:textId="77777777" w:rsidR="009A35DD" w:rsidRPr="00487947" w:rsidRDefault="009A35DD" w:rsidP="009A35DD">
      <w:pPr>
        <w:tabs>
          <w:tab w:val="left" w:pos="5954"/>
        </w:tabs>
        <w:spacing w:line="26" w:lineRule="atLeast"/>
        <w:ind w:right="1842"/>
        <w:rPr>
          <w:rFonts w:cs="Arial"/>
        </w:rPr>
      </w:pPr>
      <w:r w:rsidRPr="00487947">
        <w:rPr>
          <w:rFonts w:cs="Arial"/>
        </w:rPr>
        <w:t>Jenni Schmitt, Kommunikation</w:t>
      </w:r>
      <w:r w:rsidRPr="00487947">
        <w:rPr>
          <w:rFonts w:cs="Arial"/>
        </w:rPr>
        <w:br/>
        <w:t>Freilager-Platz 1</w:t>
      </w:r>
    </w:p>
    <w:p w14:paraId="30DECCD9" w14:textId="77777777" w:rsidR="009A35DD" w:rsidRPr="00487947" w:rsidRDefault="009A35DD" w:rsidP="009A35DD">
      <w:pPr>
        <w:tabs>
          <w:tab w:val="left" w:pos="5954"/>
        </w:tabs>
        <w:spacing w:line="26" w:lineRule="atLeast"/>
        <w:ind w:right="1842"/>
        <w:rPr>
          <w:rFonts w:cs="Arial"/>
        </w:rPr>
      </w:pPr>
      <w:r w:rsidRPr="00487947">
        <w:rPr>
          <w:rFonts w:cs="Arial"/>
        </w:rPr>
        <w:t>4002 Basel</w:t>
      </w:r>
    </w:p>
    <w:p w14:paraId="6E656371" w14:textId="6C9EDE85" w:rsidR="009A35DD" w:rsidRPr="00506434" w:rsidRDefault="00063588" w:rsidP="009A35DD">
      <w:pPr>
        <w:tabs>
          <w:tab w:val="left" w:pos="5954"/>
        </w:tabs>
        <w:spacing w:line="26" w:lineRule="atLeast"/>
        <w:ind w:right="1842"/>
      </w:pPr>
      <w:hyperlink r:id="rId10" w:history="1">
        <w:r w:rsidR="00506434" w:rsidRPr="00506434">
          <w:t>jennifer.schmitt@fhnw.ch</w:t>
        </w:r>
      </w:hyperlink>
    </w:p>
    <w:p w14:paraId="42A4D23F" w14:textId="21051873" w:rsidR="009A35DD" w:rsidRPr="00506434" w:rsidRDefault="009A35DD" w:rsidP="009A35DD">
      <w:pPr>
        <w:tabs>
          <w:tab w:val="left" w:pos="5954"/>
        </w:tabs>
        <w:spacing w:line="26" w:lineRule="atLeast"/>
        <w:ind w:right="1842"/>
      </w:pPr>
      <w:r w:rsidRPr="00487947">
        <w:rPr>
          <w:rFonts w:cs="Arial"/>
        </w:rPr>
        <w:t>T +41 61 228 43 52</w:t>
      </w:r>
    </w:p>
    <w:p w14:paraId="7877D150" w14:textId="277121D0" w:rsidR="008C02F7" w:rsidRPr="00487947" w:rsidRDefault="008C02F7" w:rsidP="009A35DD">
      <w:pPr>
        <w:spacing w:before="120" w:after="120"/>
        <w:ind w:right="1842"/>
        <w:rPr>
          <w:rFonts w:asciiTheme="minorBidi" w:hAnsiTheme="minorBidi"/>
          <w:b/>
          <w:sz w:val="20"/>
          <w:szCs w:val="20"/>
        </w:rPr>
      </w:pPr>
    </w:p>
    <w:sectPr w:rsidR="008C02F7" w:rsidRPr="00487947" w:rsidSect="00923451">
      <w:headerReference w:type="default" r:id="rId11"/>
      <w:footerReference w:type="even" r:id="rId12"/>
      <w:footerReference w:type="default" r:id="rId13"/>
      <w:headerReference w:type="first" r:id="rId14"/>
      <w:footerReference w:type="first" r:id="rId15"/>
      <w:pgSz w:w="11906" w:h="16838" w:code="9"/>
      <w:pgMar w:top="355" w:right="1983" w:bottom="993" w:left="1418" w:header="709" w:footer="22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7DF8D" w14:textId="77777777" w:rsidR="00063588" w:rsidRDefault="00063588" w:rsidP="00A76598">
      <w:r>
        <w:separator/>
      </w:r>
    </w:p>
  </w:endnote>
  <w:endnote w:type="continuationSeparator" w:id="0">
    <w:p w14:paraId="30C053EF" w14:textId="77777777" w:rsidR="00063588" w:rsidRDefault="00063588"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1639049"/>
      <w:docPartObj>
        <w:docPartGallery w:val="Page Numbers (Bottom of Page)"/>
        <w:docPartUnique/>
      </w:docPartObj>
    </w:sdtPr>
    <w:sdtEndPr>
      <w:rPr>
        <w:rStyle w:val="PageNumber"/>
      </w:rPr>
    </w:sdtEndPr>
    <w:sdtContent>
      <w:p w14:paraId="752B7F79" w14:textId="716666EB" w:rsidR="00927961" w:rsidRDefault="00927961" w:rsidP="0098445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662B50" w14:textId="77777777" w:rsidR="00927961" w:rsidRDefault="00927961" w:rsidP="00927961">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5597028"/>
      <w:docPartObj>
        <w:docPartGallery w:val="Page Numbers (Bottom of Page)"/>
        <w:docPartUnique/>
      </w:docPartObj>
    </w:sdtPr>
    <w:sdtEndPr>
      <w:rPr>
        <w:rStyle w:val="PageNumber"/>
      </w:rPr>
    </w:sdtEndPr>
    <w:sdtContent>
      <w:p w14:paraId="12DAFFF5" w14:textId="0CD775AF" w:rsidR="00927961" w:rsidRDefault="00927961" w:rsidP="0098445F">
        <w:pPr>
          <w:pStyle w:val="Footer"/>
          <w:framePr w:wrap="none" w:vAnchor="text" w:hAnchor="margin" w:y="1"/>
          <w:rPr>
            <w:rStyle w:val="PageNumber"/>
          </w:rPr>
        </w:pPr>
        <w:r w:rsidRPr="00FB521F">
          <w:rPr>
            <w:sz w:val="18"/>
          </w:rPr>
          <w:t>Seite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D3BB5">
          <w:rPr>
            <w:rStyle w:val="PageNumber"/>
            <w:noProof/>
          </w:rPr>
          <w:t>2</w:t>
        </w:r>
        <w:r>
          <w:rPr>
            <w:rStyle w:val="PageNumber"/>
          </w:rPr>
          <w:fldChar w:fldCharType="end"/>
        </w:r>
      </w:p>
    </w:sdtContent>
  </w:sdt>
  <w:p w14:paraId="09C71EBB" w14:textId="77777777" w:rsidR="00B36F4A" w:rsidRDefault="00B36F4A" w:rsidP="00927961">
    <w:pPr>
      <w:pStyle w:val="Footer"/>
      <w:tabs>
        <w:tab w:val="clear" w:pos="4536"/>
        <w:tab w:val="left" w:pos="1134"/>
      </w:tabs>
      <w:ind w:firstLine="360"/>
    </w:pPr>
  </w:p>
  <w:p w14:paraId="1655BFC0" w14:textId="77777777" w:rsidR="00B36F4A" w:rsidRPr="00B36F4A" w:rsidRDefault="00B36F4A" w:rsidP="00B36F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1BA1" w14:textId="04326659" w:rsidR="00FB521F" w:rsidRPr="00FB521F" w:rsidRDefault="00FB521F">
    <w:pPr>
      <w:pStyle w:val="Footer"/>
      <w:rPr>
        <w:sz w:val="18"/>
      </w:rPr>
    </w:pPr>
    <w:r w:rsidRPr="00FB521F">
      <w:rPr>
        <w:sz w:val="18"/>
      </w:rPr>
      <w:t xml:space="preserve">Seite </w:t>
    </w:r>
    <w:sdt>
      <w:sdtPr>
        <w:rPr>
          <w:sz w:val="18"/>
        </w:rPr>
        <w:id w:val="222728298"/>
        <w:docPartObj>
          <w:docPartGallery w:val="Page Numbers (Bottom of Page)"/>
          <w:docPartUnique/>
        </w:docPartObj>
      </w:sdtPr>
      <w:sdtEndPr/>
      <w:sdtContent>
        <w:r w:rsidRPr="00FB521F">
          <w:rPr>
            <w:sz w:val="18"/>
          </w:rPr>
          <w:fldChar w:fldCharType="begin"/>
        </w:r>
        <w:r w:rsidRPr="00FB521F">
          <w:rPr>
            <w:sz w:val="18"/>
          </w:rPr>
          <w:instrText>PAGE   \* MERGEFORMAT</w:instrText>
        </w:r>
        <w:r w:rsidRPr="00FB521F">
          <w:rPr>
            <w:sz w:val="18"/>
          </w:rPr>
          <w:fldChar w:fldCharType="separate"/>
        </w:r>
        <w:r w:rsidR="00C27ECA" w:rsidRPr="00C27ECA">
          <w:rPr>
            <w:noProof/>
            <w:sz w:val="18"/>
            <w:lang w:val="de-DE"/>
          </w:rPr>
          <w:t>1</w:t>
        </w:r>
        <w:r w:rsidRPr="00FB521F">
          <w:rPr>
            <w:sz w:val="18"/>
          </w:rPr>
          <w:fldChar w:fldCharType="end"/>
        </w:r>
      </w:sdtContent>
    </w:sdt>
  </w:p>
  <w:p w14:paraId="571BD4DD" w14:textId="77777777" w:rsidR="00C536C2" w:rsidRPr="00856097" w:rsidRDefault="00C536C2" w:rsidP="008560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A08AA" w14:textId="77777777" w:rsidR="00063588" w:rsidRPr="00ED0D02" w:rsidRDefault="00063588" w:rsidP="00ED0D02">
      <w:pPr>
        <w:pStyle w:val="Footer"/>
      </w:pPr>
    </w:p>
  </w:footnote>
  <w:footnote w:type="continuationSeparator" w:id="0">
    <w:p w14:paraId="7246B10B" w14:textId="77777777" w:rsidR="00063588" w:rsidRDefault="00063588" w:rsidP="00A76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7E90" w14:textId="77777777" w:rsidR="00856097" w:rsidRPr="00856097" w:rsidRDefault="00856097" w:rsidP="00856097">
    <w:pPr>
      <w:tabs>
        <w:tab w:val="center" w:pos="4536"/>
        <w:tab w:val="right" w:pos="9072"/>
      </w:tabs>
      <w:rPr>
        <w:rFonts w:eastAsia="Times New Roman" w:cs="Times New Roman"/>
      </w:rPr>
    </w:pPr>
  </w:p>
  <w:p w14:paraId="2E813B45" w14:textId="77777777" w:rsidR="00856097" w:rsidRPr="00856097" w:rsidRDefault="00856097" w:rsidP="00856097">
    <w:pPr>
      <w:tabs>
        <w:tab w:val="center" w:pos="4536"/>
        <w:tab w:val="right" w:pos="9072"/>
      </w:tabs>
      <w:rPr>
        <w:rFonts w:eastAsia="Times New Roman" w:cs="Times New Roman"/>
      </w:rPr>
    </w:pPr>
  </w:p>
  <w:p w14:paraId="2ECBA18E" w14:textId="77777777" w:rsidR="00856097" w:rsidRPr="00856097" w:rsidRDefault="00856097" w:rsidP="00856097">
    <w:pPr>
      <w:tabs>
        <w:tab w:val="center" w:pos="4536"/>
        <w:tab w:val="right" w:pos="9072"/>
      </w:tabs>
      <w:rPr>
        <w:rFonts w:eastAsia="Times New Roman" w:cs="Times New Roman"/>
      </w:rPr>
    </w:pPr>
  </w:p>
  <w:p w14:paraId="5501961B" w14:textId="77777777" w:rsidR="00856097" w:rsidRPr="00856097" w:rsidRDefault="00856097" w:rsidP="00856097">
    <w:pPr>
      <w:tabs>
        <w:tab w:val="center" w:pos="4536"/>
        <w:tab w:val="right" w:pos="9072"/>
      </w:tabs>
      <w:rPr>
        <w:rFonts w:eastAsia="Times New Roman" w:cs="Times New Roman"/>
      </w:rPr>
    </w:pPr>
  </w:p>
  <w:p w14:paraId="38E87BA0" w14:textId="77777777" w:rsidR="00856097" w:rsidRPr="00856097" w:rsidRDefault="00856097" w:rsidP="00856097">
    <w:pPr>
      <w:tabs>
        <w:tab w:val="center" w:pos="4536"/>
        <w:tab w:val="right" w:pos="9072"/>
      </w:tabs>
      <w:rPr>
        <w:rFonts w:eastAsia="Times New Roman" w:cs="Times New Roman"/>
      </w:rPr>
    </w:pPr>
  </w:p>
  <w:p w14:paraId="49DB7F98" w14:textId="77777777" w:rsidR="00856097" w:rsidRDefault="008560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BB6A" w14:textId="6F662153" w:rsidR="00C536C2" w:rsidRDefault="00497CFB" w:rsidP="00437505">
    <w:pPr>
      <w:pStyle w:val="Header"/>
      <w:rPr>
        <w:sz w:val="20"/>
        <w:szCs w:val="20"/>
      </w:rPr>
    </w:pPr>
    <w:r>
      <w:rPr>
        <w:noProof/>
        <w:sz w:val="20"/>
        <w:szCs w:val="20"/>
        <w:lang w:val="en-GB" w:eastAsia="en-GB"/>
      </w:rPr>
      <w:drawing>
        <wp:inline distT="0" distB="0" distL="0" distR="0" wp14:anchorId="3C1964BD" wp14:editId="1FCB06E6">
          <wp:extent cx="2476500" cy="368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NW_HGK_10mm.eps"/>
                  <pic:cNvPicPr/>
                </pic:nvPicPr>
                <pic:blipFill>
                  <a:blip r:embed="rId1">
                    <a:extLst>
                      <a:ext uri="{28A0092B-C50C-407E-A947-70E740481C1C}">
                        <a14:useLocalDpi xmlns:a14="http://schemas.microsoft.com/office/drawing/2010/main" val="0"/>
                      </a:ext>
                    </a:extLst>
                  </a:blip>
                  <a:stretch>
                    <a:fillRect/>
                  </a:stretch>
                </pic:blipFill>
                <pic:spPr>
                  <a:xfrm>
                    <a:off x="0" y="0"/>
                    <a:ext cx="2476500" cy="368300"/>
                  </a:xfrm>
                  <a:prstGeom prst="rect">
                    <a:avLst/>
                  </a:prstGeom>
                </pic:spPr>
              </pic:pic>
            </a:graphicData>
          </a:graphic>
        </wp:inline>
      </w:drawing>
    </w:r>
  </w:p>
  <w:p w14:paraId="7F1ABF20" w14:textId="77777777" w:rsidR="00C536C2" w:rsidRDefault="00C536C2" w:rsidP="00FB521F">
    <w:pPr>
      <w:pStyle w:val="Header"/>
      <w:ind w:firstLine="709"/>
      <w:rPr>
        <w:sz w:val="20"/>
        <w:szCs w:val="20"/>
      </w:rPr>
    </w:pPr>
  </w:p>
  <w:p w14:paraId="402324F0" w14:textId="4DDBF361" w:rsidR="00437505" w:rsidRPr="00437505" w:rsidRDefault="00437505" w:rsidP="004375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2">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1F44949"/>
    <w:multiLevelType w:val="hybridMultilevel"/>
    <w:tmpl w:val="F6385F22"/>
    <w:lvl w:ilvl="0" w:tplc="38BA8D38">
      <w:start w:val="1"/>
      <w:numFmt w:val="bullet"/>
      <w:pStyle w:val="ListParagraph"/>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6">
    <w:nsid w:val="6A8662D4"/>
    <w:multiLevelType w:val="multilevel"/>
    <w:tmpl w:val="75384DEA"/>
    <w:numStyleLink w:val="FHNWAufzhlung"/>
  </w:abstractNum>
  <w:abstractNum w:abstractNumId="17">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128597C"/>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E7D4B92"/>
    <w:multiLevelType w:val="multilevel"/>
    <w:tmpl w:val="75384DEA"/>
    <w:numStyleLink w:val="FHNWAufzhlung"/>
  </w:abstractNum>
  <w:num w:numId="1">
    <w:abstractNumId w:val="4"/>
  </w:num>
  <w:num w:numId="2">
    <w:abstractNumId w:val="14"/>
  </w:num>
  <w:num w:numId="3">
    <w:abstractNumId w:val="17"/>
  </w:num>
  <w:num w:numId="4">
    <w:abstractNumId w:val="3"/>
  </w:num>
  <w:num w:numId="5">
    <w:abstractNumId w:val="20"/>
  </w:num>
  <w:num w:numId="6">
    <w:abstractNumId w:val="5"/>
  </w:num>
  <w:num w:numId="7">
    <w:abstractNumId w:val="14"/>
  </w:num>
  <w:num w:numId="8">
    <w:abstractNumId w:val="1"/>
  </w:num>
  <w:num w:numId="9">
    <w:abstractNumId w:val="2"/>
  </w:num>
  <w:num w:numId="10">
    <w:abstractNumId w:val="13"/>
  </w:num>
  <w:num w:numId="11">
    <w:abstractNumId w:val="9"/>
  </w:num>
  <w:num w:numId="12">
    <w:abstractNumId w:val="10"/>
  </w:num>
  <w:num w:numId="13">
    <w:abstractNumId w:val="6"/>
  </w:num>
  <w:num w:numId="14">
    <w:abstractNumId w:val="12"/>
  </w:num>
  <w:num w:numId="15">
    <w:abstractNumId w:val="15"/>
  </w:num>
  <w:num w:numId="16">
    <w:abstractNumId w:val="0"/>
  </w:num>
  <w:num w:numId="17">
    <w:abstractNumId w:val="18"/>
  </w:num>
  <w:num w:numId="18">
    <w:abstractNumId w:val="1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680" w:hanging="680"/>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9">
    <w:abstractNumId w:val="7"/>
  </w:num>
  <w:num w:numId="20">
    <w:abstractNumId w:val="11"/>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99"/>
    <w:rsid w:val="00004D87"/>
    <w:rsid w:val="000057D3"/>
    <w:rsid w:val="000073F0"/>
    <w:rsid w:val="000078C6"/>
    <w:rsid w:val="00012CFC"/>
    <w:rsid w:val="00020EDD"/>
    <w:rsid w:val="000210DE"/>
    <w:rsid w:val="00047FC9"/>
    <w:rsid w:val="0005534A"/>
    <w:rsid w:val="000565CA"/>
    <w:rsid w:val="00063588"/>
    <w:rsid w:val="00070728"/>
    <w:rsid w:val="00071507"/>
    <w:rsid w:val="000828AC"/>
    <w:rsid w:val="00093DE0"/>
    <w:rsid w:val="000976AF"/>
    <w:rsid w:val="000A3A42"/>
    <w:rsid w:val="000A630F"/>
    <w:rsid w:val="000B05DF"/>
    <w:rsid w:val="000B5B66"/>
    <w:rsid w:val="000B6D3C"/>
    <w:rsid w:val="000C23EF"/>
    <w:rsid w:val="000C3169"/>
    <w:rsid w:val="000C6657"/>
    <w:rsid w:val="000D46A4"/>
    <w:rsid w:val="000D4CD1"/>
    <w:rsid w:val="000E5CC1"/>
    <w:rsid w:val="000F2CA6"/>
    <w:rsid w:val="000F71F7"/>
    <w:rsid w:val="000F782D"/>
    <w:rsid w:val="000F7F62"/>
    <w:rsid w:val="00106EAE"/>
    <w:rsid w:val="001149D2"/>
    <w:rsid w:val="00115075"/>
    <w:rsid w:val="00122BDB"/>
    <w:rsid w:val="0012302C"/>
    <w:rsid w:val="00123762"/>
    <w:rsid w:val="00127474"/>
    <w:rsid w:val="00131C81"/>
    <w:rsid w:val="0013616D"/>
    <w:rsid w:val="00141CB2"/>
    <w:rsid w:val="00143AC7"/>
    <w:rsid w:val="0014583A"/>
    <w:rsid w:val="00146773"/>
    <w:rsid w:val="0015067A"/>
    <w:rsid w:val="00153F0E"/>
    <w:rsid w:val="00155EF8"/>
    <w:rsid w:val="00156BA9"/>
    <w:rsid w:val="00160E61"/>
    <w:rsid w:val="00162A9F"/>
    <w:rsid w:val="00163806"/>
    <w:rsid w:val="00166203"/>
    <w:rsid w:val="00166D94"/>
    <w:rsid w:val="00172310"/>
    <w:rsid w:val="00180D32"/>
    <w:rsid w:val="00187E89"/>
    <w:rsid w:val="0019294D"/>
    <w:rsid w:val="0019330B"/>
    <w:rsid w:val="001954B5"/>
    <w:rsid w:val="001A0BC0"/>
    <w:rsid w:val="001A11B8"/>
    <w:rsid w:val="001A1B74"/>
    <w:rsid w:val="001A3A8B"/>
    <w:rsid w:val="001A5FDB"/>
    <w:rsid w:val="001B0949"/>
    <w:rsid w:val="001B7324"/>
    <w:rsid w:val="001B795E"/>
    <w:rsid w:val="001C0A38"/>
    <w:rsid w:val="001C0D76"/>
    <w:rsid w:val="001C5683"/>
    <w:rsid w:val="001C6B8B"/>
    <w:rsid w:val="001D1088"/>
    <w:rsid w:val="001E4D71"/>
    <w:rsid w:val="001E544A"/>
    <w:rsid w:val="001E73DD"/>
    <w:rsid w:val="001F7645"/>
    <w:rsid w:val="002025DF"/>
    <w:rsid w:val="00203DDE"/>
    <w:rsid w:val="002052A6"/>
    <w:rsid w:val="00205C24"/>
    <w:rsid w:val="00211892"/>
    <w:rsid w:val="00213675"/>
    <w:rsid w:val="00224CB4"/>
    <w:rsid w:val="002259EE"/>
    <w:rsid w:val="0023156B"/>
    <w:rsid w:val="0023457F"/>
    <w:rsid w:val="00236650"/>
    <w:rsid w:val="0023779C"/>
    <w:rsid w:val="00243031"/>
    <w:rsid w:val="00252054"/>
    <w:rsid w:val="00254219"/>
    <w:rsid w:val="00256EA2"/>
    <w:rsid w:val="00260D4D"/>
    <w:rsid w:val="002645A0"/>
    <w:rsid w:val="00270BD9"/>
    <w:rsid w:val="002747EA"/>
    <w:rsid w:val="00277127"/>
    <w:rsid w:val="002814FE"/>
    <w:rsid w:val="00281B1F"/>
    <w:rsid w:val="00283801"/>
    <w:rsid w:val="002850EF"/>
    <w:rsid w:val="002863E6"/>
    <w:rsid w:val="00287001"/>
    <w:rsid w:val="00287033"/>
    <w:rsid w:val="00287478"/>
    <w:rsid w:val="00287E51"/>
    <w:rsid w:val="00295CA7"/>
    <w:rsid w:val="0029605A"/>
    <w:rsid w:val="002A27DF"/>
    <w:rsid w:val="002A6826"/>
    <w:rsid w:val="002B2DE6"/>
    <w:rsid w:val="002B467D"/>
    <w:rsid w:val="002B7ADB"/>
    <w:rsid w:val="002B7DCC"/>
    <w:rsid w:val="002C68E7"/>
    <w:rsid w:val="002D08F8"/>
    <w:rsid w:val="002D23B5"/>
    <w:rsid w:val="002D3C4F"/>
    <w:rsid w:val="002D775E"/>
    <w:rsid w:val="002E1149"/>
    <w:rsid w:val="002E195A"/>
    <w:rsid w:val="002E6E44"/>
    <w:rsid w:val="002E7766"/>
    <w:rsid w:val="002E788F"/>
    <w:rsid w:val="002F53AB"/>
    <w:rsid w:val="00302427"/>
    <w:rsid w:val="003027B0"/>
    <w:rsid w:val="003032B5"/>
    <w:rsid w:val="00306F32"/>
    <w:rsid w:val="00315F18"/>
    <w:rsid w:val="00322D06"/>
    <w:rsid w:val="00324950"/>
    <w:rsid w:val="00326012"/>
    <w:rsid w:val="00330195"/>
    <w:rsid w:val="00331CA8"/>
    <w:rsid w:val="003338AD"/>
    <w:rsid w:val="00333FC7"/>
    <w:rsid w:val="0034056F"/>
    <w:rsid w:val="003421D6"/>
    <w:rsid w:val="00342FA0"/>
    <w:rsid w:val="00343BB9"/>
    <w:rsid w:val="00351B21"/>
    <w:rsid w:val="00354C02"/>
    <w:rsid w:val="003619C4"/>
    <w:rsid w:val="00363312"/>
    <w:rsid w:val="00370C93"/>
    <w:rsid w:val="00375A78"/>
    <w:rsid w:val="00375C4D"/>
    <w:rsid w:val="003827EF"/>
    <w:rsid w:val="003946F7"/>
    <w:rsid w:val="003A04AE"/>
    <w:rsid w:val="003A12D6"/>
    <w:rsid w:val="003A187F"/>
    <w:rsid w:val="003B1FCA"/>
    <w:rsid w:val="003B6479"/>
    <w:rsid w:val="003C678D"/>
    <w:rsid w:val="003D3C80"/>
    <w:rsid w:val="003D4F97"/>
    <w:rsid w:val="003E24BD"/>
    <w:rsid w:val="003E2C44"/>
    <w:rsid w:val="003F061E"/>
    <w:rsid w:val="003F0AF6"/>
    <w:rsid w:val="003F636E"/>
    <w:rsid w:val="00400861"/>
    <w:rsid w:val="004052E6"/>
    <w:rsid w:val="00405B61"/>
    <w:rsid w:val="0040684A"/>
    <w:rsid w:val="00411239"/>
    <w:rsid w:val="0041454C"/>
    <w:rsid w:val="00420F57"/>
    <w:rsid w:val="004210A0"/>
    <w:rsid w:val="00425687"/>
    <w:rsid w:val="00432A11"/>
    <w:rsid w:val="00437505"/>
    <w:rsid w:val="00441716"/>
    <w:rsid w:val="00446CB8"/>
    <w:rsid w:val="00460C63"/>
    <w:rsid w:val="00467463"/>
    <w:rsid w:val="00470A12"/>
    <w:rsid w:val="00471E0D"/>
    <w:rsid w:val="00473483"/>
    <w:rsid w:val="0047704E"/>
    <w:rsid w:val="00480968"/>
    <w:rsid w:val="00482E00"/>
    <w:rsid w:val="00483D53"/>
    <w:rsid w:val="00486E7D"/>
    <w:rsid w:val="00487947"/>
    <w:rsid w:val="00493FC8"/>
    <w:rsid w:val="00496FC7"/>
    <w:rsid w:val="00497CFB"/>
    <w:rsid w:val="00497E08"/>
    <w:rsid w:val="004A09C7"/>
    <w:rsid w:val="004A4179"/>
    <w:rsid w:val="004A7CA1"/>
    <w:rsid w:val="004B39C4"/>
    <w:rsid w:val="004B558A"/>
    <w:rsid w:val="004C0693"/>
    <w:rsid w:val="004C0722"/>
    <w:rsid w:val="004C2237"/>
    <w:rsid w:val="004C5569"/>
    <w:rsid w:val="004C5FA8"/>
    <w:rsid w:val="004C6864"/>
    <w:rsid w:val="004D7AF3"/>
    <w:rsid w:val="004E5DED"/>
    <w:rsid w:val="004E74B4"/>
    <w:rsid w:val="004F2102"/>
    <w:rsid w:val="004F505A"/>
    <w:rsid w:val="00501A7B"/>
    <w:rsid w:val="00506434"/>
    <w:rsid w:val="00507CB8"/>
    <w:rsid w:val="00507F17"/>
    <w:rsid w:val="005137F8"/>
    <w:rsid w:val="00516CEF"/>
    <w:rsid w:val="0052057B"/>
    <w:rsid w:val="00522E47"/>
    <w:rsid w:val="0053114C"/>
    <w:rsid w:val="00531D0B"/>
    <w:rsid w:val="00545C1B"/>
    <w:rsid w:val="00547427"/>
    <w:rsid w:val="00555564"/>
    <w:rsid w:val="00562D48"/>
    <w:rsid w:val="005654AF"/>
    <w:rsid w:val="00566A9E"/>
    <w:rsid w:val="00571B0C"/>
    <w:rsid w:val="00572350"/>
    <w:rsid w:val="00574147"/>
    <w:rsid w:val="0057705E"/>
    <w:rsid w:val="00580527"/>
    <w:rsid w:val="005819B9"/>
    <w:rsid w:val="00585AB8"/>
    <w:rsid w:val="0059091E"/>
    <w:rsid w:val="00592DC2"/>
    <w:rsid w:val="00595194"/>
    <w:rsid w:val="005951E2"/>
    <w:rsid w:val="005A5E71"/>
    <w:rsid w:val="005B138B"/>
    <w:rsid w:val="005B21A3"/>
    <w:rsid w:val="005B4234"/>
    <w:rsid w:val="005B49AE"/>
    <w:rsid w:val="005B54C0"/>
    <w:rsid w:val="005B643D"/>
    <w:rsid w:val="005B7ECB"/>
    <w:rsid w:val="005C5D08"/>
    <w:rsid w:val="005D06CF"/>
    <w:rsid w:val="005D5701"/>
    <w:rsid w:val="005E2EF6"/>
    <w:rsid w:val="005E6715"/>
    <w:rsid w:val="005F7A2C"/>
    <w:rsid w:val="00602CA4"/>
    <w:rsid w:val="00607C2F"/>
    <w:rsid w:val="00607F30"/>
    <w:rsid w:val="00607F7C"/>
    <w:rsid w:val="006117CC"/>
    <w:rsid w:val="00612084"/>
    <w:rsid w:val="00621CDB"/>
    <w:rsid w:val="00632093"/>
    <w:rsid w:val="006338CB"/>
    <w:rsid w:val="00633A4F"/>
    <w:rsid w:val="00642871"/>
    <w:rsid w:val="0065437C"/>
    <w:rsid w:val="00655DD7"/>
    <w:rsid w:val="0065640E"/>
    <w:rsid w:val="006579F1"/>
    <w:rsid w:val="00663C3B"/>
    <w:rsid w:val="0067076A"/>
    <w:rsid w:val="00671E46"/>
    <w:rsid w:val="00672C6E"/>
    <w:rsid w:val="00677ECB"/>
    <w:rsid w:val="0068196F"/>
    <w:rsid w:val="0068448C"/>
    <w:rsid w:val="0068514E"/>
    <w:rsid w:val="00693600"/>
    <w:rsid w:val="006978B2"/>
    <w:rsid w:val="006A007A"/>
    <w:rsid w:val="006A335E"/>
    <w:rsid w:val="006A3DBB"/>
    <w:rsid w:val="006A7352"/>
    <w:rsid w:val="006B64AE"/>
    <w:rsid w:val="006C1149"/>
    <w:rsid w:val="006C3AAD"/>
    <w:rsid w:val="006C4759"/>
    <w:rsid w:val="006D02C9"/>
    <w:rsid w:val="006D0E8A"/>
    <w:rsid w:val="006D1010"/>
    <w:rsid w:val="006E4A4D"/>
    <w:rsid w:val="006E4C9B"/>
    <w:rsid w:val="006E75EB"/>
    <w:rsid w:val="006F4D85"/>
    <w:rsid w:val="00702C8D"/>
    <w:rsid w:val="007041CB"/>
    <w:rsid w:val="00710CED"/>
    <w:rsid w:val="00726DBB"/>
    <w:rsid w:val="00730FF8"/>
    <w:rsid w:val="007316AC"/>
    <w:rsid w:val="00732AD3"/>
    <w:rsid w:val="0073445A"/>
    <w:rsid w:val="00736060"/>
    <w:rsid w:val="0073767C"/>
    <w:rsid w:val="00742913"/>
    <w:rsid w:val="00747A25"/>
    <w:rsid w:val="00752120"/>
    <w:rsid w:val="007531B9"/>
    <w:rsid w:val="00757602"/>
    <w:rsid w:val="00760A7E"/>
    <w:rsid w:val="0076404F"/>
    <w:rsid w:val="00767DAE"/>
    <w:rsid w:val="007725D5"/>
    <w:rsid w:val="00774665"/>
    <w:rsid w:val="00776E5B"/>
    <w:rsid w:val="007811FB"/>
    <w:rsid w:val="00781211"/>
    <w:rsid w:val="007852BE"/>
    <w:rsid w:val="00787B51"/>
    <w:rsid w:val="00790504"/>
    <w:rsid w:val="00792D22"/>
    <w:rsid w:val="00796720"/>
    <w:rsid w:val="007A2F63"/>
    <w:rsid w:val="007A3243"/>
    <w:rsid w:val="007A6EC4"/>
    <w:rsid w:val="007A7360"/>
    <w:rsid w:val="007B64A7"/>
    <w:rsid w:val="007C2CBA"/>
    <w:rsid w:val="007C35A2"/>
    <w:rsid w:val="007C3F08"/>
    <w:rsid w:val="007C6A0F"/>
    <w:rsid w:val="007D0738"/>
    <w:rsid w:val="007D226E"/>
    <w:rsid w:val="007D27D0"/>
    <w:rsid w:val="007D3D38"/>
    <w:rsid w:val="007D5640"/>
    <w:rsid w:val="007E3C24"/>
    <w:rsid w:val="007E52ED"/>
    <w:rsid w:val="007E53CC"/>
    <w:rsid w:val="007E556E"/>
    <w:rsid w:val="007E736B"/>
    <w:rsid w:val="007F05CD"/>
    <w:rsid w:val="007F56BD"/>
    <w:rsid w:val="0080473B"/>
    <w:rsid w:val="00805D50"/>
    <w:rsid w:val="00812E70"/>
    <w:rsid w:val="00812F73"/>
    <w:rsid w:val="00820390"/>
    <w:rsid w:val="0082184F"/>
    <w:rsid w:val="00824F8F"/>
    <w:rsid w:val="00831BF9"/>
    <w:rsid w:val="0083270D"/>
    <w:rsid w:val="00846B2E"/>
    <w:rsid w:val="00852AC1"/>
    <w:rsid w:val="00854EB6"/>
    <w:rsid w:val="00856097"/>
    <w:rsid w:val="00862252"/>
    <w:rsid w:val="0086419D"/>
    <w:rsid w:val="00864899"/>
    <w:rsid w:val="00866AC3"/>
    <w:rsid w:val="00872A31"/>
    <w:rsid w:val="00875170"/>
    <w:rsid w:val="00880646"/>
    <w:rsid w:val="00884CF6"/>
    <w:rsid w:val="00885665"/>
    <w:rsid w:val="00890A63"/>
    <w:rsid w:val="00890BE8"/>
    <w:rsid w:val="00896426"/>
    <w:rsid w:val="00897F88"/>
    <w:rsid w:val="008A1150"/>
    <w:rsid w:val="008A444A"/>
    <w:rsid w:val="008A5EAA"/>
    <w:rsid w:val="008B1745"/>
    <w:rsid w:val="008B1E4B"/>
    <w:rsid w:val="008B6EC5"/>
    <w:rsid w:val="008C02F7"/>
    <w:rsid w:val="008C043B"/>
    <w:rsid w:val="008C50E5"/>
    <w:rsid w:val="008D58D0"/>
    <w:rsid w:val="008E73D6"/>
    <w:rsid w:val="008E7A31"/>
    <w:rsid w:val="008F2D5A"/>
    <w:rsid w:val="008F7DB0"/>
    <w:rsid w:val="00901076"/>
    <w:rsid w:val="00912741"/>
    <w:rsid w:val="009155AB"/>
    <w:rsid w:val="0091634B"/>
    <w:rsid w:val="009178AA"/>
    <w:rsid w:val="009179DC"/>
    <w:rsid w:val="00920DC7"/>
    <w:rsid w:val="009228C7"/>
    <w:rsid w:val="00923451"/>
    <w:rsid w:val="00923475"/>
    <w:rsid w:val="00927961"/>
    <w:rsid w:val="009317C3"/>
    <w:rsid w:val="0093668C"/>
    <w:rsid w:val="0094192C"/>
    <w:rsid w:val="00950F28"/>
    <w:rsid w:val="009517CE"/>
    <w:rsid w:val="00952F27"/>
    <w:rsid w:val="009534CA"/>
    <w:rsid w:val="00955A12"/>
    <w:rsid w:val="00955B3F"/>
    <w:rsid w:val="00964B60"/>
    <w:rsid w:val="00973238"/>
    <w:rsid w:val="0097547D"/>
    <w:rsid w:val="00976795"/>
    <w:rsid w:val="00982C45"/>
    <w:rsid w:val="0098522F"/>
    <w:rsid w:val="00986379"/>
    <w:rsid w:val="00986A7F"/>
    <w:rsid w:val="00995298"/>
    <w:rsid w:val="0099644A"/>
    <w:rsid w:val="009A11FB"/>
    <w:rsid w:val="009A23D5"/>
    <w:rsid w:val="009A241D"/>
    <w:rsid w:val="009A2908"/>
    <w:rsid w:val="009A35DD"/>
    <w:rsid w:val="009B2C59"/>
    <w:rsid w:val="009C2695"/>
    <w:rsid w:val="009C3472"/>
    <w:rsid w:val="009C68E6"/>
    <w:rsid w:val="009C73B1"/>
    <w:rsid w:val="009D65FB"/>
    <w:rsid w:val="009E55BD"/>
    <w:rsid w:val="009E67A7"/>
    <w:rsid w:val="009E743E"/>
    <w:rsid w:val="009F1082"/>
    <w:rsid w:val="009F346B"/>
    <w:rsid w:val="009F57E4"/>
    <w:rsid w:val="00A009EC"/>
    <w:rsid w:val="00A15B07"/>
    <w:rsid w:val="00A17B2B"/>
    <w:rsid w:val="00A203F6"/>
    <w:rsid w:val="00A42841"/>
    <w:rsid w:val="00A4593E"/>
    <w:rsid w:val="00A45BC7"/>
    <w:rsid w:val="00A5648E"/>
    <w:rsid w:val="00A5737E"/>
    <w:rsid w:val="00A6298F"/>
    <w:rsid w:val="00A667D3"/>
    <w:rsid w:val="00A66D95"/>
    <w:rsid w:val="00A723BF"/>
    <w:rsid w:val="00A74265"/>
    <w:rsid w:val="00A76598"/>
    <w:rsid w:val="00A81163"/>
    <w:rsid w:val="00AA0020"/>
    <w:rsid w:val="00AA0492"/>
    <w:rsid w:val="00AA1B16"/>
    <w:rsid w:val="00AA1D5A"/>
    <w:rsid w:val="00AB15CA"/>
    <w:rsid w:val="00AB30F3"/>
    <w:rsid w:val="00AB4073"/>
    <w:rsid w:val="00AC0F7D"/>
    <w:rsid w:val="00AC1D9F"/>
    <w:rsid w:val="00AC5B16"/>
    <w:rsid w:val="00AD05FB"/>
    <w:rsid w:val="00AD0C43"/>
    <w:rsid w:val="00AE6CBE"/>
    <w:rsid w:val="00AE6D18"/>
    <w:rsid w:val="00AF4E85"/>
    <w:rsid w:val="00B02371"/>
    <w:rsid w:val="00B1166B"/>
    <w:rsid w:val="00B179E2"/>
    <w:rsid w:val="00B21BD5"/>
    <w:rsid w:val="00B22B80"/>
    <w:rsid w:val="00B23103"/>
    <w:rsid w:val="00B253C0"/>
    <w:rsid w:val="00B27A9C"/>
    <w:rsid w:val="00B33577"/>
    <w:rsid w:val="00B36F4A"/>
    <w:rsid w:val="00B4016C"/>
    <w:rsid w:val="00B42237"/>
    <w:rsid w:val="00B42A19"/>
    <w:rsid w:val="00B51AC9"/>
    <w:rsid w:val="00B534BF"/>
    <w:rsid w:val="00B53AE3"/>
    <w:rsid w:val="00B621B1"/>
    <w:rsid w:val="00B650B2"/>
    <w:rsid w:val="00B66C99"/>
    <w:rsid w:val="00B70E8A"/>
    <w:rsid w:val="00B7677C"/>
    <w:rsid w:val="00B85BF0"/>
    <w:rsid w:val="00B93C99"/>
    <w:rsid w:val="00B95732"/>
    <w:rsid w:val="00B95897"/>
    <w:rsid w:val="00B977DB"/>
    <w:rsid w:val="00BB17C2"/>
    <w:rsid w:val="00BB364E"/>
    <w:rsid w:val="00BB7A32"/>
    <w:rsid w:val="00BC19C0"/>
    <w:rsid w:val="00BC3324"/>
    <w:rsid w:val="00BC33A7"/>
    <w:rsid w:val="00BC3B56"/>
    <w:rsid w:val="00BC49A4"/>
    <w:rsid w:val="00BC4E3B"/>
    <w:rsid w:val="00BD23B7"/>
    <w:rsid w:val="00BD32EA"/>
    <w:rsid w:val="00BD66BC"/>
    <w:rsid w:val="00BE058C"/>
    <w:rsid w:val="00BE111D"/>
    <w:rsid w:val="00BE1705"/>
    <w:rsid w:val="00BE2EDC"/>
    <w:rsid w:val="00BE33C2"/>
    <w:rsid w:val="00BF091D"/>
    <w:rsid w:val="00BF2688"/>
    <w:rsid w:val="00BF3C80"/>
    <w:rsid w:val="00BF5651"/>
    <w:rsid w:val="00C00E02"/>
    <w:rsid w:val="00C03418"/>
    <w:rsid w:val="00C14B1F"/>
    <w:rsid w:val="00C168FC"/>
    <w:rsid w:val="00C215EB"/>
    <w:rsid w:val="00C221C2"/>
    <w:rsid w:val="00C26422"/>
    <w:rsid w:val="00C27ECA"/>
    <w:rsid w:val="00C36821"/>
    <w:rsid w:val="00C41D26"/>
    <w:rsid w:val="00C435DC"/>
    <w:rsid w:val="00C46B98"/>
    <w:rsid w:val="00C50216"/>
    <w:rsid w:val="00C536C2"/>
    <w:rsid w:val="00C54472"/>
    <w:rsid w:val="00C55850"/>
    <w:rsid w:val="00C63A20"/>
    <w:rsid w:val="00C66CE1"/>
    <w:rsid w:val="00C71073"/>
    <w:rsid w:val="00C71B54"/>
    <w:rsid w:val="00C73792"/>
    <w:rsid w:val="00C752C1"/>
    <w:rsid w:val="00C815BF"/>
    <w:rsid w:val="00C86B72"/>
    <w:rsid w:val="00C86E2E"/>
    <w:rsid w:val="00CA50DE"/>
    <w:rsid w:val="00CC3F80"/>
    <w:rsid w:val="00CC7BF8"/>
    <w:rsid w:val="00CD3A17"/>
    <w:rsid w:val="00CD4A2A"/>
    <w:rsid w:val="00CE0407"/>
    <w:rsid w:val="00CE2B5E"/>
    <w:rsid w:val="00CF2EBA"/>
    <w:rsid w:val="00CF444F"/>
    <w:rsid w:val="00CF614F"/>
    <w:rsid w:val="00D00087"/>
    <w:rsid w:val="00D05DAC"/>
    <w:rsid w:val="00D07DA9"/>
    <w:rsid w:val="00D119EC"/>
    <w:rsid w:val="00D143B4"/>
    <w:rsid w:val="00D16C18"/>
    <w:rsid w:val="00D20FD3"/>
    <w:rsid w:val="00D3108D"/>
    <w:rsid w:val="00D31487"/>
    <w:rsid w:val="00D36B2A"/>
    <w:rsid w:val="00D40A08"/>
    <w:rsid w:val="00D4354D"/>
    <w:rsid w:val="00D456E5"/>
    <w:rsid w:val="00D45CBA"/>
    <w:rsid w:val="00D5761D"/>
    <w:rsid w:val="00D5765E"/>
    <w:rsid w:val="00D604C2"/>
    <w:rsid w:val="00D778D9"/>
    <w:rsid w:val="00D8122C"/>
    <w:rsid w:val="00D8160D"/>
    <w:rsid w:val="00D86593"/>
    <w:rsid w:val="00D91702"/>
    <w:rsid w:val="00D9693B"/>
    <w:rsid w:val="00DA4B27"/>
    <w:rsid w:val="00DA67DA"/>
    <w:rsid w:val="00DB1350"/>
    <w:rsid w:val="00DB19FD"/>
    <w:rsid w:val="00DB6057"/>
    <w:rsid w:val="00DC2EFF"/>
    <w:rsid w:val="00DC5EF1"/>
    <w:rsid w:val="00DD0651"/>
    <w:rsid w:val="00DD268C"/>
    <w:rsid w:val="00DE20C9"/>
    <w:rsid w:val="00DE4B61"/>
    <w:rsid w:val="00DE589D"/>
    <w:rsid w:val="00DE6472"/>
    <w:rsid w:val="00DE6F33"/>
    <w:rsid w:val="00DF1805"/>
    <w:rsid w:val="00DF2F3B"/>
    <w:rsid w:val="00DF7D0C"/>
    <w:rsid w:val="00E0025F"/>
    <w:rsid w:val="00E07664"/>
    <w:rsid w:val="00E11D18"/>
    <w:rsid w:val="00E16E76"/>
    <w:rsid w:val="00E2354D"/>
    <w:rsid w:val="00E24705"/>
    <w:rsid w:val="00E3001E"/>
    <w:rsid w:val="00E30D01"/>
    <w:rsid w:val="00E30F5C"/>
    <w:rsid w:val="00E407C7"/>
    <w:rsid w:val="00E41A5B"/>
    <w:rsid w:val="00E41F2C"/>
    <w:rsid w:val="00E45BB0"/>
    <w:rsid w:val="00E51526"/>
    <w:rsid w:val="00E57DF1"/>
    <w:rsid w:val="00E64A70"/>
    <w:rsid w:val="00E826D7"/>
    <w:rsid w:val="00E87433"/>
    <w:rsid w:val="00E93446"/>
    <w:rsid w:val="00E94875"/>
    <w:rsid w:val="00E9655F"/>
    <w:rsid w:val="00EA7001"/>
    <w:rsid w:val="00EB0C99"/>
    <w:rsid w:val="00EB3937"/>
    <w:rsid w:val="00EC3336"/>
    <w:rsid w:val="00EC34B5"/>
    <w:rsid w:val="00EC42B4"/>
    <w:rsid w:val="00EC489F"/>
    <w:rsid w:val="00EC69AD"/>
    <w:rsid w:val="00EC7105"/>
    <w:rsid w:val="00ED076C"/>
    <w:rsid w:val="00ED0D02"/>
    <w:rsid w:val="00ED29F3"/>
    <w:rsid w:val="00EE10AA"/>
    <w:rsid w:val="00EE2156"/>
    <w:rsid w:val="00EE6996"/>
    <w:rsid w:val="00EE74E3"/>
    <w:rsid w:val="00EE74E5"/>
    <w:rsid w:val="00EF07C9"/>
    <w:rsid w:val="00EF37AE"/>
    <w:rsid w:val="00EF37D1"/>
    <w:rsid w:val="00EF45B7"/>
    <w:rsid w:val="00EF772B"/>
    <w:rsid w:val="00F00383"/>
    <w:rsid w:val="00F05613"/>
    <w:rsid w:val="00F07AEF"/>
    <w:rsid w:val="00F104DE"/>
    <w:rsid w:val="00F140C5"/>
    <w:rsid w:val="00F144C3"/>
    <w:rsid w:val="00F2238D"/>
    <w:rsid w:val="00F317DE"/>
    <w:rsid w:val="00F369AA"/>
    <w:rsid w:val="00F3713B"/>
    <w:rsid w:val="00F47486"/>
    <w:rsid w:val="00F529FA"/>
    <w:rsid w:val="00F554FA"/>
    <w:rsid w:val="00F56BE1"/>
    <w:rsid w:val="00F604FC"/>
    <w:rsid w:val="00F62E99"/>
    <w:rsid w:val="00F64B24"/>
    <w:rsid w:val="00F65E5D"/>
    <w:rsid w:val="00F71043"/>
    <w:rsid w:val="00F73D6D"/>
    <w:rsid w:val="00F743D9"/>
    <w:rsid w:val="00F769BE"/>
    <w:rsid w:val="00F76CA1"/>
    <w:rsid w:val="00F80886"/>
    <w:rsid w:val="00F80E04"/>
    <w:rsid w:val="00F83AE4"/>
    <w:rsid w:val="00F84BBC"/>
    <w:rsid w:val="00F84EB1"/>
    <w:rsid w:val="00F94CF1"/>
    <w:rsid w:val="00F95ADA"/>
    <w:rsid w:val="00F9687D"/>
    <w:rsid w:val="00FA5745"/>
    <w:rsid w:val="00FB4103"/>
    <w:rsid w:val="00FB521F"/>
    <w:rsid w:val="00FC0D98"/>
    <w:rsid w:val="00FD0F00"/>
    <w:rsid w:val="00FD1AB7"/>
    <w:rsid w:val="00FD337E"/>
    <w:rsid w:val="00FD3BB5"/>
    <w:rsid w:val="00FD3E06"/>
    <w:rsid w:val="00FD5409"/>
    <w:rsid w:val="00FD67A3"/>
    <w:rsid w:val="00FF280B"/>
    <w:rsid w:val="00FF5562"/>
    <w:rsid w:val="00FF596C"/>
    <w:rsid w:val="00FF6A4B"/>
  </w:rsids>
  <m:mathPr>
    <m:mathFont m:val="Cambria Math"/>
    <m:brkBin m:val="before"/>
    <m:brkBinSub m:val="--"/>
    <m:smallFrac m:val="0"/>
    <m:dispDef/>
    <m:lMargin m:val="0"/>
    <m:rMargin m:val="0"/>
    <m:defJc m:val="centerGroup"/>
    <m:wrapIndent m:val="1440"/>
    <m:intLim m:val="subSup"/>
    <m:naryLim m:val="undOvr"/>
  </m:mathPr>
  <w:themeFontLang w:val="de-CH"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03FFD"/>
  <w15:docId w15:val="{A702638D-5811-40C5-8B4A-95B4EBED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602"/>
    <w:pPr>
      <w:spacing w:after="0" w:line="240" w:lineRule="auto"/>
    </w:pPr>
    <w:rPr>
      <w:rFonts w:ascii="Arial" w:hAnsi="Arial"/>
    </w:rPr>
  </w:style>
  <w:style w:type="paragraph" w:styleId="Heading1">
    <w:name w:val="heading 1"/>
    <w:basedOn w:val="Normal"/>
    <w:next w:val="Normal"/>
    <w:link w:val="Heading1Char"/>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0E5CC1"/>
    <w:pPr>
      <w:numPr>
        <w:ilvl w:val="1"/>
      </w:numPr>
      <w:spacing w:before="280"/>
      <w:ind w:left="510" w:hanging="510"/>
      <w:contextualSpacing/>
      <w:outlineLvl w:val="1"/>
    </w:pPr>
    <w:rPr>
      <w:bCs w:val="0"/>
      <w:sz w:val="22"/>
      <w:szCs w:val="26"/>
    </w:rPr>
  </w:style>
  <w:style w:type="paragraph" w:styleId="Heading3">
    <w:name w:val="heading 3"/>
    <w:basedOn w:val="Normal"/>
    <w:next w:val="Normal"/>
    <w:link w:val="Heading3Char"/>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CF6"/>
    <w:rPr>
      <w:color w:val="808080"/>
    </w:rPr>
  </w:style>
  <w:style w:type="paragraph" w:styleId="BalloonText">
    <w:name w:val="Balloon Text"/>
    <w:basedOn w:val="Normal"/>
    <w:link w:val="BalloonTextChar"/>
    <w:uiPriority w:val="99"/>
    <w:semiHidden/>
    <w:unhideWhenUsed/>
    <w:rsid w:val="00884CF6"/>
    <w:rPr>
      <w:rFonts w:ascii="Tahoma" w:hAnsi="Tahoma" w:cs="Tahoma"/>
      <w:sz w:val="16"/>
      <w:szCs w:val="16"/>
    </w:rPr>
  </w:style>
  <w:style w:type="character" w:customStyle="1" w:styleId="BalloonTextChar">
    <w:name w:val="Balloon Text Char"/>
    <w:basedOn w:val="DefaultParagraphFont"/>
    <w:link w:val="BalloonText"/>
    <w:uiPriority w:val="99"/>
    <w:semiHidden/>
    <w:rsid w:val="00884CF6"/>
    <w:rPr>
      <w:rFonts w:ascii="Tahoma" w:hAnsi="Tahoma" w:cs="Tahoma"/>
      <w:sz w:val="16"/>
      <w:szCs w:val="16"/>
    </w:rPr>
  </w:style>
  <w:style w:type="paragraph" w:styleId="Header">
    <w:name w:val="header"/>
    <w:basedOn w:val="Normal"/>
    <w:link w:val="HeaderChar"/>
    <w:uiPriority w:val="99"/>
    <w:unhideWhenUsed/>
    <w:rsid w:val="00A76598"/>
    <w:pPr>
      <w:tabs>
        <w:tab w:val="center" w:pos="4536"/>
        <w:tab w:val="right" w:pos="9072"/>
      </w:tabs>
    </w:pPr>
  </w:style>
  <w:style w:type="character" w:customStyle="1" w:styleId="HeaderChar">
    <w:name w:val="Header Char"/>
    <w:basedOn w:val="DefaultParagraphFont"/>
    <w:link w:val="Header"/>
    <w:uiPriority w:val="99"/>
    <w:rsid w:val="00A76598"/>
    <w:rPr>
      <w:rFonts w:ascii="Arial" w:hAnsi="Arial"/>
    </w:rPr>
  </w:style>
  <w:style w:type="paragraph" w:styleId="Footer">
    <w:name w:val="footer"/>
    <w:basedOn w:val="Normal"/>
    <w:link w:val="FooterChar"/>
    <w:uiPriority w:val="99"/>
    <w:unhideWhenUsed/>
    <w:rsid w:val="00CC7BF8"/>
    <w:pPr>
      <w:tabs>
        <w:tab w:val="center" w:pos="4536"/>
        <w:tab w:val="right" w:pos="9072"/>
      </w:tabs>
    </w:pPr>
    <w:rPr>
      <w:sz w:val="16"/>
    </w:rPr>
  </w:style>
  <w:style w:type="character" w:customStyle="1" w:styleId="FooterChar">
    <w:name w:val="Footer Char"/>
    <w:basedOn w:val="DefaultParagraphFont"/>
    <w:link w:val="Footer"/>
    <w:uiPriority w:val="99"/>
    <w:rsid w:val="00CC7BF8"/>
    <w:rPr>
      <w:rFonts w:ascii="Arial" w:hAnsi="Arial"/>
      <w:sz w:val="16"/>
    </w:rPr>
  </w:style>
  <w:style w:type="table" w:styleId="TableGrid">
    <w:name w:val="Table Grid"/>
    <w:basedOn w:val="TableNormal"/>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alutation">
    <w:name w:val="Salutation"/>
    <w:basedOn w:val="Normal"/>
    <w:next w:val="Normal"/>
    <w:link w:val="SalutationChar"/>
    <w:uiPriority w:val="99"/>
    <w:qFormat/>
    <w:rsid w:val="007C2CBA"/>
    <w:pPr>
      <w:spacing w:before="260" w:after="260"/>
    </w:pPr>
  </w:style>
  <w:style w:type="character" w:customStyle="1" w:styleId="SalutationChar">
    <w:name w:val="Salutation Char"/>
    <w:basedOn w:val="DefaultParagraphFont"/>
    <w:link w:val="Salutation"/>
    <w:uiPriority w:val="99"/>
    <w:rsid w:val="007C2CBA"/>
    <w:rPr>
      <w:rFonts w:ascii="Arial" w:hAnsi="Arial"/>
    </w:rPr>
  </w:style>
  <w:style w:type="paragraph" w:styleId="Signature">
    <w:name w:val="Signature"/>
    <w:basedOn w:val="Normal"/>
    <w:link w:val="SignatureChar"/>
    <w:uiPriority w:val="99"/>
    <w:qFormat/>
    <w:rsid w:val="007C2CBA"/>
    <w:pPr>
      <w:spacing w:before="780"/>
    </w:pPr>
  </w:style>
  <w:style w:type="character" w:customStyle="1" w:styleId="SignatureChar">
    <w:name w:val="Signature Char"/>
    <w:basedOn w:val="DefaultParagraphFont"/>
    <w:link w:val="Signature"/>
    <w:uiPriority w:val="99"/>
    <w:rsid w:val="007C2CBA"/>
    <w:rPr>
      <w:rFonts w:ascii="Arial" w:hAnsi="Arial"/>
    </w:rPr>
  </w:style>
  <w:style w:type="paragraph" w:styleId="Date">
    <w:name w:val="Date"/>
    <w:basedOn w:val="Normal"/>
    <w:next w:val="Normal"/>
    <w:link w:val="DateChar"/>
    <w:uiPriority w:val="99"/>
    <w:qFormat/>
    <w:rsid w:val="0005534A"/>
    <w:pPr>
      <w:spacing w:before="1340" w:after="520"/>
    </w:pPr>
  </w:style>
  <w:style w:type="character" w:customStyle="1" w:styleId="DateChar">
    <w:name w:val="Date Char"/>
    <w:basedOn w:val="DefaultParagraphFont"/>
    <w:link w:val="Date"/>
    <w:uiPriority w:val="99"/>
    <w:rsid w:val="0005534A"/>
    <w:rPr>
      <w:rFonts w:ascii="Arial" w:hAnsi="Arial"/>
    </w:rPr>
  </w:style>
  <w:style w:type="paragraph" w:styleId="Closing">
    <w:name w:val="Closing"/>
    <w:basedOn w:val="Normal"/>
    <w:link w:val="ClosingChar"/>
    <w:uiPriority w:val="99"/>
    <w:qFormat/>
    <w:rsid w:val="000F7F62"/>
    <w:pPr>
      <w:spacing w:before="520"/>
    </w:pPr>
  </w:style>
  <w:style w:type="character" w:customStyle="1" w:styleId="ClosingChar">
    <w:name w:val="Closing Char"/>
    <w:basedOn w:val="DefaultParagraphFont"/>
    <w:link w:val="Closing"/>
    <w:uiPriority w:val="99"/>
    <w:rsid w:val="000F7F62"/>
    <w:rPr>
      <w:rFonts w:ascii="Arial" w:hAnsi="Arial"/>
    </w:rPr>
  </w:style>
  <w:style w:type="paragraph" w:styleId="Title">
    <w:name w:val="Title"/>
    <w:basedOn w:val="Normal"/>
    <w:next w:val="Normal"/>
    <w:link w:val="TitleChar"/>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AC5B16"/>
    <w:rPr>
      <w:rFonts w:ascii="Arial" w:eastAsiaTheme="majorEastAsia" w:hAnsi="Arial" w:cstheme="majorBidi"/>
      <w:b/>
      <w:spacing w:val="5"/>
      <w:kern w:val="28"/>
      <w:sz w:val="28"/>
      <w:szCs w:val="52"/>
    </w:rPr>
  </w:style>
  <w:style w:type="paragraph" w:styleId="ListParagraph">
    <w:name w:val="List Paragraph"/>
    <w:basedOn w:val="Normal"/>
    <w:uiPriority w:val="34"/>
    <w:rsid w:val="00572350"/>
    <w:pPr>
      <w:numPr>
        <w:numId w:val="7"/>
      </w:numPr>
      <w:ind w:left="567" w:hanging="567"/>
      <w:contextualSpacing/>
    </w:pPr>
  </w:style>
  <w:style w:type="paragraph" w:styleId="FootnoteText">
    <w:name w:val="footnote text"/>
    <w:basedOn w:val="Normal"/>
    <w:link w:val="FootnoteTextChar"/>
    <w:uiPriority w:val="99"/>
    <w:semiHidden/>
    <w:unhideWhenUsed/>
    <w:rsid w:val="00952F27"/>
    <w:rPr>
      <w:sz w:val="16"/>
      <w:szCs w:val="20"/>
    </w:rPr>
  </w:style>
  <w:style w:type="character" w:customStyle="1" w:styleId="FootnoteTextChar">
    <w:name w:val="Footnote Text Char"/>
    <w:basedOn w:val="DefaultParagraphFont"/>
    <w:link w:val="FootnoteText"/>
    <w:uiPriority w:val="99"/>
    <w:semiHidden/>
    <w:rsid w:val="00952F27"/>
    <w:rPr>
      <w:rFonts w:ascii="Arial" w:hAnsi="Arial"/>
      <w:sz w:val="16"/>
      <w:szCs w:val="20"/>
    </w:rPr>
  </w:style>
  <w:style w:type="character" w:styleId="FootnoteReference">
    <w:name w:val="footnote reference"/>
    <w:basedOn w:val="DefaultParagraphFont"/>
    <w:uiPriority w:val="99"/>
    <w:semiHidden/>
    <w:unhideWhenUsed/>
    <w:rsid w:val="00757602"/>
    <w:rPr>
      <w:sz w:val="22"/>
      <w:vertAlign w:val="superscript"/>
    </w:rPr>
  </w:style>
  <w:style w:type="paragraph" w:styleId="ListBullet">
    <w:name w:val="List Bullet"/>
    <w:basedOn w:val="Normal"/>
    <w:uiPriority w:val="99"/>
    <w:qFormat/>
    <w:rsid w:val="00DF7D0C"/>
    <w:pPr>
      <w:contextualSpacing/>
    </w:pPr>
  </w:style>
  <w:style w:type="paragraph" w:styleId="ListBullet2">
    <w:name w:val="List Bullet 2"/>
    <w:basedOn w:val="Normal"/>
    <w:uiPriority w:val="99"/>
    <w:qFormat/>
    <w:rsid w:val="00DF7D0C"/>
    <w:pPr>
      <w:tabs>
        <w:tab w:val="left" w:pos="1134"/>
      </w:tabs>
      <w:contextualSpacing/>
    </w:pPr>
  </w:style>
  <w:style w:type="paragraph" w:styleId="ListBullet3">
    <w:name w:val="List Bullet 3"/>
    <w:basedOn w:val="Normal"/>
    <w:uiPriority w:val="99"/>
    <w:qFormat/>
    <w:rsid w:val="00DF7D0C"/>
    <w:pPr>
      <w:contextualSpacing/>
    </w:pPr>
  </w:style>
  <w:style w:type="character" w:styleId="Hyperlink">
    <w:name w:val="Hyperlink"/>
    <w:basedOn w:val="DefaultParagraphFont"/>
    <w:uiPriority w:val="99"/>
    <w:unhideWhenUsed/>
    <w:rsid w:val="00331CA8"/>
    <w:rPr>
      <w:color w:val="548DD4" w:themeColor="text2" w:themeTint="99"/>
      <w:u w:val="none"/>
    </w:rPr>
  </w:style>
  <w:style w:type="paragraph" w:styleId="Subtitle">
    <w:name w:val="Subtitle"/>
    <w:basedOn w:val="Title"/>
    <w:next w:val="Normal"/>
    <w:link w:val="SubtitleChar"/>
    <w:uiPriority w:val="11"/>
    <w:qFormat/>
    <w:rsid w:val="00E93446"/>
    <w:pPr>
      <w:numPr>
        <w:ilvl w:val="1"/>
      </w:numPr>
      <w:spacing w:before="260" w:after="120"/>
    </w:pPr>
    <w:rPr>
      <w:iCs/>
      <w:spacing w:val="15"/>
      <w:sz w:val="22"/>
      <w:szCs w:val="24"/>
    </w:rPr>
  </w:style>
  <w:style w:type="character" w:customStyle="1" w:styleId="SubtitleChar">
    <w:name w:val="Subtitle Char"/>
    <w:basedOn w:val="DefaultParagraphFont"/>
    <w:link w:val="Subtitle"/>
    <w:uiPriority w:val="11"/>
    <w:rsid w:val="00E93446"/>
    <w:rPr>
      <w:rFonts w:ascii="Arial" w:eastAsiaTheme="majorEastAsia" w:hAnsi="Arial" w:cstheme="majorBidi"/>
      <w:b/>
      <w:iCs/>
      <w:spacing w:val="15"/>
      <w:kern w:val="28"/>
      <w:szCs w:val="24"/>
    </w:rPr>
  </w:style>
  <w:style w:type="paragraph" w:customStyle="1" w:styleId="Verfasser">
    <w:name w:val="Verfasser"/>
    <w:basedOn w:val="Normal"/>
    <w:next w:val="Normal"/>
    <w:rsid w:val="00AC0F7D"/>
    <w:pPr>
      <w:spacing w:before="600"/>
      <w:contextualSpacing/>
    </w:pPr>
  </w:style>
  <w:style w:type="paragraph" w:customStyle="1" w:styleId="Copyright">
    <w:name w:val="Copyright"/>
    <w:basedOn w:val="Normal"/>
    <w:rsid w:val="009E67A7"/>
    <w:pPr>
      <w:keepNext/>
    </w:pPr>
    <w:rPr>
      <w:rFonts w:eastAsia="Times New Roman" w:cs="Times New Roman"/>
      <w:sz w:val="16"/>
      <w:szCs w:val="24"/>
      <w:lang w:eastAsia="de-CH"/>
    </w:rPr>
  </w:style>
  <w:style w:type="character" w:customStyle="1" w:styleId="Tabelle-Text">
    <w:name w:val="Tabelle - Text"/>
    <w:basedOn w:val="DefaultParagraphFont"/>
    <w:rsid w:val="009E67A7"/>
    <w:rPr>
      <w:rFonts w:ascii="Arial" w:hAnsi="Arial" w:cs="Times New Roman"/>
      <w:color w:val="auto"/>
      <w:sz w:val="22"/>
    </w:rPr>
  </w:style>
  <w:style w:type="character" w:customStyle="1" w:styleId="Heading1Char">
    <w:name w:val="Heading 1 Char"/>
    <w:basedOn w:val="DefaultParagraphFont"/>
    <w:link w:val="Heading1"/>
    <w:uiPriority w:val="9"/>
    <w:rsid w:val="000E5CC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E5CC1"/>
    <w:rPr>
      <w:rFonts w:ascii="Arial" w:eastAsiaTheme="majorEastAsia" w:hAnsi="Arial" w:cstheme="majorBidi"/>
      <w:b/>
      <w:szCs w:val="26"/>
    </w:rPr>
  </w:style>
  <w:style w:type="character" w:customStyle="1" w:styleId="Heading3Char">
    <w:name w:val="Heading 3 Char"/>
    <w:basedOn w:val="DefaultParagraphFont"/>
    <w:link w:val="Heading3"/>
    <w:uiPriority w:val="9"/>
    <w:rsid w:val="000E5CC1"/>
    <w:rPr>
      <w:rFonts w:ascii="Arial" w:eastAsiaTheme="majorEastAsia" w:hAnsi="Arial" w:cstheme="majorBidi"/>
      <w:b/>
      <w:bCs/>
    </w:rPr>
  </w:style>
  <w:style w:type="character" w:customStyle="1" w:styleId="Heading4Char">
    <w:name w:val="Heading 4 Char"/>
    <w:basedOn w:val="DefaultParagraphFont"/>
    <w:link w:val="Heading4"/>
    <w:uiPriority w:val="9"/>
    <w:rsid w:val="00633A4F"/>
    <w:rPr>
      <w:rFonts w:ascii="Arial" w:eastAsiaTheme="majorEastAsia" w:hAnsi="Arial" w:cstheme="majorBidi"/>
      <w:b/>
      <w:bCs/>
      <w:iCs/>
    </w:rPr>
  </w:style>
  <w:style w:type="paragraph" w:styleId="TOCHeading">
    <w:name w:val="TOC Heading"/>
    <w:basedOn w:val="Heading1"/>
    <w:next w:val="Normal"/>
    <w:uiPriority w:val="39"/>
    <w:unhideWhenUsed/>
    <w:qFormat/>
    <w:rsid w:val="00DF7D0C"/>
    <w:pPr>
      <w:spacing w:line="276" w:lineRule="auto"/>
      <w:outlineLvl w:val="9"/>
    </w:pPr>
    <w:rPr>
      <w:lang w:eastAsia="de-CH"/>
    </w:rPr>
  </w:style>
  <w:style w:type="paragraph" w:styleId="TOC1">
    <w:name w:val="toc 1"/>
    <w:basedOn w:val="Normal"/>
    <w:next w:val="Normal"/>
    <w:autoRedefine/>
    <w:uiPriority w:val="39"/>
    <w:unhideWhenUsed/>
    <w:rsid w:val="007D3D38"/>
    <w:pPr>
      <w:tabs>
        <w:tab w:val="left" w:pos="1134"/>
        <w:tab w:val="right" w:pos="9356"/>
      </w:tabs>
      <w:spacing w:after="100"/>
      <w:ind w:left="1134" w:hanging="1134"/>
    </w:pPr>
    <w:rPr>
      <w:noProof/>
    </w:rPr>
  </w:style>
  <w:style w:type="paragraph" w:styleId="TOC2">
    <w:name w:val="toc 2"/>
    <w:basedOn w:val="Normal"/>
    <w:next w:val="Normal"/>
    <w:autoRedefine/>
    <w:uiPriority w:val="39"/>
    <w:unhideWhenUsed/>
    <w:rsid w:val="007D3D38"/>
    <w:pPr>
      <w:tabs>
        <w:tab w:val="left" w:pos="1134"/>
        <w:tab w:val="right" w:pos="9356"/>
      </w:tabs>
      <w:spacing w:after="100"/>
      <w:ind w:left="1134" w:hanging="1134"/>
    </w:pPr>
  </w:style>
  <w:style w:type="paragraph" w:styleId="TOC3">
    <w:name w:val="toc 3"/>
    <w:basedOn w:val="Normal"/>
    <w:next w:val="Normal"/>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Heading5Char">
    <w:name w:val="Heading 5 Char"/>
    <w:basedOn w:val="DefaultParagraphFont"/>
    <w:link w:val="Heading5"/>
    <w:uiPriority w:val="9"/>
    <w:rsid w:val="00405B61"/>
    <w:rPr>
      <w:rFonts w:ascii="Arial" w:eastAsiaTheme="majorEastAsia" w:hAnsi="Arial" w:cstheme="majorBidi"/>
      <w:b/>
      <w:color w:val="000000" w:themeColor="text1"/>
    </w:rPr>
  </w:style>
  <w:style w:type="paragraph" w:styleId="ListBullet4">
    <w:name w:val="List Bullet 4"/>
    <w:basedOn w:val="Normal"/>
    <w:uiPriority w:val="99"/>
    <w:semiHidden/>
    <w:unhideWhenUsed/>
    <w:rsid w:val="00DF7D0C"/>
    <w:pPr>
      <w:contextualSpacing/>
    </w:pPr>
  </w:style>
  <w:style w:type="paragraph" w:styleId="ListBullet5">
    <w:name w:val="List Bullet 5"/>
    <w:basedOn w:val="Normal"/>
    <w:uiPriority w:val="99"/>
    <w:semiHidden/>
    <w:unhideWhenUsed/>
    <w:rsid w:val="00DF7D0C"/>
    <w:pPr>
      <w:contextualSpacing/>
    </w:pPr>
  </w:style>
  <w:style w:type="character" w:customStyle="1" w:styleId="Heading6Char">
    <w:name w:val="Heading 6 Char"/>
    <w:basedOn w:val="DefaultParagraphFont"/>
    <w:link w:val="Heading6"/>
    <w:uiPriority w:val="9"/>
    <w:semiHidden/>
    <w:rsid w:val="00405B61"/>
    <w:rPr>
      <w:rFonts w:ascii="Arial" w:eastAsiaTheme="majorEastAsia" w:hAnsi="Arial" w:cstheme="majorBidi"/>
      <w:i/>
      <w:iCs/>
      <w:color w:val="000000" w:themeColor="text1"/>
    </w:rPr>
  </w:style>
  <w:style w:type="character" w:customStyle="1" w:styleId="Heading7Char">
    <w:name w:val="Heading 7 Char"/>
    <w:basedOn w:val="DefaultParagraphFont"/>
    <w:link w:val="Heading7"/>
    <w:uiPriority w:val="9"/>
    <w:semiHidden/>
    <w:rsid w:val="00BE2E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2ED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2238D"/>
    <w:pPr>
      <w:spacing w:before="120" w:after="200"/>
    </w:pPr>
    <w:rPr>
      <w:bCs/>
      <w:sz w:val="16"/>
      <w:szCs w:val="18"/>
    </w:rPr>
  </w:style>
  <w:style w:type="paragraph" w:styleId="TableofFigures">
    <w:name w:val="table of figures"/>
    <w:basedOn w:val="Normal"/>
    <w:next w:val="Normal"/>
    <w:uiPriority w:val="99"/>
    <w:unhideWhenUsed/>
    <w:rsid w:val="00595194"/>
    <w:pPr>
      <w:tabs>
        <w:tab w:val="right" w:pos="9356"/>
      </w:tabs>
    </w:pPr>
  </w:style>
  <w:style w:type="character" w:styleId="Strong">
    <w:name w:val="Strong"/>
    <w:basedOn w:val="DefaultParagraphFont"/>
    <w:uiPriority w:val="22"/>
    <w:qFormat/>
    <w:rsid w:val="00DD0651"/>
    <w:rPr>
      <w:b/>
      <w:bCs/>
    </w:rPr>
  </w:style>
  <w:style w:type="paragraph" w:styleId="NormalWeb">
    <w:name w:val="Normal (Web)"/>
    <w:basedOn w:val="Normal"/>
    <w:uiPriority w:val="99"/>
    <w:semiHidden/>
    <w:unhideWhenUsed/>
    <w:rsid w:val="00B66C9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given-name">
    <w:name w:val="given-name"/>
    <w:basedOn w:val="DefaultParagraphFont"/>
    <w:rsid w:val="00254219"/>
  </w:style>
  <w:style w:type="character" w:customStyle="1" w:styleId="family-name">
    <w:name w:val="family-name"/>
    <w:basedOn w:val="DefaultParagraphFont"/>
    <w:rsid w:val="00254219"/>
  </w:style>
  <w:style w:type="character" w:customStyle="1" w:styleId="honorific-suffix">
    <w:name w:val="honorific-suffix"/>
    <w:basedOn w:val="DefaultParagraphFont"/>
    <w:rsid w:val="00254219"/>
  </w:style>
  <w:style w:type="character" w:customStyle="1" w:styleId="Titel1">
    <w:name w:val="Titel1"/>
    <w:basedOn w:val="DefaultParagraphFont"/>
    <w:rsid w:val="00254219"/>
  </w:style>
  <w:style w:type="character" w:customStyle="1" w:styleId="org">
    <w:name w:val="org"/>
    <w:basedOn w:val="DefaultParagraphFont"/>
    <w:rsid w:val="00254219"/>
  </w:style>
  <w:style w:type="character" w:customStyle="1" w:styleId="organization-unit">
    <w:name w:val="organization-unit"/>
    <w:basedOn w:val="DefaultParagraphFont"/>
    <w:rsid w:val="00254219"/>
  </w:style>
  <w:style w:type="character" w:customStyle="1" w:styleId="adr">
    <w:name w:val="adr"/>
    <w:basedOn w:val="DefaultParagraphFont"/>
    <w:rsid w:val="00254219"/>
  </w:style>
  <w:style w:type="character" w:customStyle="1" w:styleId="street-address">
    <w:name w:val="street-address"/>
    <w:basedOn w:val="DefaultParagraphFont"/>
    <w:rsid w:val="00254219"/>
  </w:style>
  <w:style w:type="character" w:customStyle="1" w:styleId="postal-code">
    <w:name w:val="postal-code"/>
    <w:basedOn w:val="DefaultParagraphFont"/>
    <w:rsid w:val="00254219"/>
  </w:style>
  <w:style w:type="character" w:customStyle="1" w:styleId="locality">
    <w:name w:val="locality"/>
    <w:basedOn w:val="DefaultParagraphFont"/>
    <w:rsid w:val="00254219"/>
  </w:style>
  <w:style w:type="character" w:customStyle="1" w:styleId="tel">
    <w:name w:val="tel"/>
    <w:basedOn w:val="DefaultParagraphFont"/>
    <w:rsid w:val="00254219"/>
  </w:style>
  <w:style w:type="character" w:styleId="CommentReference">
    <w:name w:val="annotation reference"/>
    <w:basedOn w:val="DefaultParagraphFont"/>
    <w:uiPriority w:val="99"/>
    <w:semiHidden/>
    <w:unhideWhenUsed/>
    <w:rsid w:val="002C68E7"/>
    <w:rPr>
      <w:sz w:val="16"/>
      <w:szCs w:val="16"/>
    </w:rPr>
  </w:style>
  <w:style w:type="paragraph" w:styleId="CommentText">
    <w:name w:val="annotation text"/>
    <w:basedOn w:val="Normal"/>
    <w:link w:val="CommentTextChar"/>
    <w:unhideWhenUsed/>
    <w:rsid w:val="002C68E7"/>
    <w:rPr>
      <w:sz w:val="20"/>
      <w:szCs w:val="20"/>
    </w:rPr>
  </w:style>
  <w:style w:type="character" w:customStyle="1" w:styleId="CommentTextChar">
    <w:name w:val="Comment Text Char"/>
    <w:basedOn w:val="DefaultParagraphFont"/>
    <w:link w:val="CommentText"/>
    <w:rsid w:val="002C68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68E7"/>
    <w:rPr>
      <w:b/>
      <w:bCs/>
    </w:rPr>
  </w:style>
  <w:style w:type="character" w:customStyle="1" w:styleId="CommentSubjectChar">
    <w:name w:val="Comment Subject Char"/>
    <w:basedOn w:val="CommentTextChar"/>
    <w:link w:val="CommentSubject"/>
    <w:uiPriority w:val="99"/>
    <w:semiHidden/>
    <w:rsid w:val="002C68E7"/>
    <w:rPr>
      <w:rFonts w:ascii="Arial" w:hAnsi="Arial"/>
      <w:b/>
      <w:bCs/>
      <w:sz w:val="20"/>
      <w:szCs w:val="20"/>
    </w:rPr>
  </w:style>
  <w:style w:type="character" w:styleId="FollowedHyperlink">
    <w:name w:val="FollowedHyperlink"/>
    <w:basedOn w:val="DefaultParagraphFont"/>
    <w:uiPriority w:val="99"/>
    <w:semiHidden/>
    <w:unhideWhenUsed/>
    <w:rsid w:val="00FB521F"/>
    <w:rPr>
      <w:color w:val="800080" w:themeColor="followedHyperlink"/>
      <w:u w:val="single"/>
    </w:rPr>
  </w:style>
  <w:style w:type="character" w:styleId="PageNumber">
    <w:name w:val="page number"/>
    <w:basedOn w:val="DefaultParagraphFont"/>
    <w:uiPriority w:val="99"/>
    <w:semiHidden/>
    <w:unhideWhenUsed/>
    <w:rsid w:val="00927961"/>
  </w:style>
  <w:style w:type="character" w:customStyle="1" w:styleId="UnresolvedMention">
    <w:name w:val="Unresolved Mention"/>
    <w:basedOn w:val="DefaultParagraphFont"/>
    <w:uiPriority w:val="99"/>
    <w:semiHidden/>
    <w:unhideWhenUsed/>
    <w:rsid w:val="00506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121">
      <w:bodyDiv w:val="1"/>
      <w:marLeft w:val="0"/>
      <w:marRight w:val="0"/>
      <w:marTop w:val="0"/>
      <w:marBottom w:val="0"/>
      <w:divBdr>
        <w:top w:val="none" w:sz="0" w:space="0" w:color="auto"/>
        <w:left w:val="none" w:sz="0" w:space="0" w:color="auto"/>
        <w:bottom w:val="none" w:sz="0" w:space="0" w:color="auto"/>
        <w:right w:val="none" w:sz="0" w:space="0" w:color="auto"/>
      </w:divBdr>
      <w:divsChild>
        <w:div w:id="1590579627">
          <w:marLeft w:val="0"/>
          <w:marRight w:val="0"/>
          <w:marTop w:val="0"/>
          <w:marBottom w:val="0"/>
          <w:divBdr>
            <w:top w:val="none" w:sz="0" w:space="0" w:color="auto"/>
            <w:left w:val="none" w:sz="0" w:space="0" w:color="auto"/>
            <w:bottom w:val="none" w:sz="0" w:space="0" w:color="auto"/>
            <w:right w:val="none" w:sz="0" w:space="0" w:color="auto"/>
          </w:divBdr>
        </w:div>
        <w:div w:id="840974943">
          <w:marLeft w:val="0"/>
          <w:marRight w:val="0"/>
          <w:marTop w:val="0"/>
          <w:marBottom w:val="0"/>
          <w:divBdr>
            <w:top w:val="none" w:sz="0" w:space="0" w:color="auto"/>
            <w:left w:val="none" w:sz="0" w:space="0" w:color="auto"/>
            <w:bottom w:val="none" w:sz="0" w:space="0" w:color="auto"/>
            <w:right w:val="none" w:sz="0" w:space="0" w:color="auto"/>
          </w:divBdr>
        </w:div>
        <w:div w:id="1636056583">
          <w:marLeft w:val="0"/>
          <w:marRight w:val="0"/>
          <w:marTop w:val="0"/>
          <w:marBottom w:val="0"/>
          <w:divBdr>
            <w:top w:val="none" w:sz="0" w:space="0" w:color="auto"/>
            <w:left w:val="none" w:sz="0" w:space="0" w:color="auto"/>
            <w:bottom w:val="none" w:sz="0" w:space="0" w:color="auto"/>
            <w:right w:val="none" w:sz="0" w:space="0" w:color="auto"/>
          </w:divBdr>
        </w:div>
        <w:div w:id="714887371">
          <w:marLeft w:val="0"/>
          <w:marRight w:val="0"/>
          <w:marTop w:val="0"/>
          <w:marBottom w:val="0"/>
          <w:divBdr>
            <w:top w:val="none" w:sz="0" w:space="0" w:color="auto"/>
            <w:left w:val="none" w:sz="0" w:space="0" w:color="auto"/>
            <w:bottom w:val="none" w:sz="0" w:space="0" w:color="auto"/>
            <w:right w:val="none" w:sz="0" w:space="0" w:color="auto"/>
          </w:divBdr>
        </w:div>
        <w:div w:id="247538564">
          <w:marLeft w:val="0"/>
          <w:marRight w:val="0"/>
          <w:marTop w:val="0"/>
          <w:marBottom w:val="0"/>
          <w:divBdr>
            <w:top w:val="none" w:sz="0" w:space="0" w:color="auto"/>
            <w:left w:val="none" w:sz="0" w:space="0" w:color="auto"/>
            <w:bottom w:val="none" w:sz="0" w:space="0" w:color="auto"/>
            <w:right w:val="none" w:sz="0" w:space="0" w:color="auto"/>
          </w:divBdr>
        </w:div>
        <w:div w:id="614141070">
          <w:marLeft w:val="0"/>
          <w:marRight w:val="0"/>
          <w:marTop w:val="0"/>
          <w:marBottom w:val="0"/>
          <w:divBdr>
            <w:top w:val="none" w:sz="0" w:space="0" w:color="auto"/>
            <w:left w:val="none" w:sz="0" w:space="0" w:color="auto"/>
            <w:bottom w:val="none" w:sz="0" w:space="0" w:color="auto"/>
            <w:right w:val="none" w:sz="0" w:space="0" w:color="auto"/>
          </w:divBdr>
        </w:div>
        <w:div w:id="763232913">
          <w:marLeft w:val="0"/>
          <w:marRight w:val="0"/>
          <w:marTop w:val="0"/>
          <w:marBottom w:val="0"/>
          <w:divBdr>
            <w:top w:val="none" w:sz="0" w:space="0" w:color="auto"/>
            <w:left w:val="none" w:sz="0" w:space="0" w:color="auto"/>
            <w:bottom w:val="none" w:sz="0" w:space="0" w:color="auto"/>
            <w:right w:val="none" w:sz="0" w:space="0" w:color="auto"/>
          </w:divBdr>
        </w:div>
        <w:div w:id="18241054">
          <w:marLeft w:val="0"/>
          <w:marRight w:val="0"/>
          <w:marTop w:val="0"/>
          <w:marBottom w:val="0"/>
          <w:divBdr>
            <w:top w:val="none" w:sz="0" w:space="0" w:color="auto"/>
            <w:left w:val="none" w:sz="0" w:space="0" w:color="auto"/>
            <w:bottom w:val="none" w:sz="0" w:space="0" w:color="auto"/>
            <w:right w:val="none" w:sz="0" w:space="0" w:color="auto"/>
          </w:divBdr>
        </w:div>
        <w:div w:id="1607469470">
          <w:marLeft w:val="0"/>
          <w:marRight w:val="0"/>
          <w:marTop w:val="0"/>
          <w:marBottom w:val="0"/>
          <w:divBdr>
            <w:top w:val="none" w:sz="0" w:space="0" w:color="auto"/>
            <w:left w:val="none" w:sz="0" w:space="0" w:color="auto"/>
            <w:bottom w:val="none" w:sz="0" w:space="0" w:color="auto"/>
            <w:right w:val="none" w:sz="0" w:space="0" w:color="auto"/>
          </w:divBdr>
        </w:div>
      </w:divsChild>
    </w:div>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523902678">
      <w:bodyDiv w:val="1"/>
      <w:marLeft w:val="0"/>
      <w:marRight w:val="0"/>
      <w:marTop w:val="0"/>
      <w:marBottom w:val="0"/>
      <w:divBdr>
        <w:top w:val="none" w:sz="0" w:space="0" w:color="auto"/>
        <w:left w:val="none" w:sz="0" w:space="0" w:color="auto"/>
        <w:bottom w:val="none" w:sz="0" w:space="0" w:color="auto"/>
        <w:right w:val="none" w:sz="0" w:space="0" w:color="auto"/>
      </w:divBdr>
    </w:div>
    <w:div w:id="817185062">
      <w:bodyDiv w:val="1"/>
      <w:marLeft w:val="0"/>
      <w:marRight w:val="0"/>
      <w:marTop w:val="0"/>
      <w:marBottom w:val="0"/>
      <w:divBdr>
        <w:top w:val="none" w:sz="0" w:space="0" w:color="auto"/>
        <w:left w:val="none" w:sz="0" w:space="0" w:color="auto"/>
        <w:bottom w:val="none" w:sz="0" w:space="0" w:color="auto"/>
        <w:right w:val="none" w:sz="0" w:space="0" w:color="auto"/>
      </w:divBdr>
      <w:divsChild>
        <w:div w:id="1087000122">
          <w:marLeft w:val="0"/>
          <w:marRight w:val="0"/>
          <w:marTop w:val="0"/>
          <w:marBottom w:val="0"/>
          <w:divBdr>
            <w:top w:val="none" w:sz="0" w:space="0" w:color="auto"/>
            <w:left w:val="none" w:sz="0" w:space="0" w:color="auto"/>
            <w:bottom w:val="none" w:sz="0" w:space="0" w:color="auto"/>
            <w:right w:val="none" w:sz="0" w:space="0" w:color="auto"/>
          </w:divBdr>
        </w:div>
        <w:div w:id="904074616">
          <w:marLeft w:val="0"/>
          <w:marRight w:val="0"/>
          <w:marTop w:val="0"/>
          <w:marBottom w:val="0"/>
          <w:divBdr>
            <w:top w:val="none" w:sz="0" w:space="0" w:color="auto"/>
            <w:left w:val="none" w:sz="0" w:space="0" w:color="auto"/>
            <w:bottom w:val="none" w:sz="0" w:space="0" w:color="auto"/>
            <w:right w:val="none" w:sz="0" w:space="0" w:color="auto"/>
          </w:divBdr>
        </w:div>
      </w:divsChild>
    </w:div>
    <w:div w:id="852690651">
      <w:bodyDiv w:val="1"/>
      <w:marLeft w:val="0"/>
      <w:marRight w:val="0"/>
      <w:marTop w:val="0"/>
      <w:marBottom w:val="0"/>
      <w:divBdr>
        <w:top w:val="none" w:sz="0" w:space="0" w:color="auto"/>
        <w:left w:val="none" w:sz="0" w:space="0" w:color="auto"/>
        <w:bottom w:val="none" w:sz="0" w:space="0" w:color="auto"/>
        <w:right w:val="none" w:sz="0" w:space="0" w:color="auto"/>
      </w:divBdr>
    </w:div>
    <w:div w:id="920261968">
      <w:bodyDiv w:val="1"/>
      <w:marLeft w:val="0"/>
      <w:marRight w:val="0"/>
      <w:marTop w:val="0"/>
      <w:marBottom w:val="0"/>
      <w:divBdr>
        <w:top w:val="none" w:sz="0" w:space="0" w:color="auto"/>
        <w:left w:val="none" w:sz="0" w:space="0" w:color="auto"/>
        <w:bottom w:val="none" w:sz="0" w:space="0" w:color="auto"/>
        <w:right w:val="none" w:sz="0" w:space="0" w:color="auto"/>
      </w:divBdr>
      <w:divsChild>
        <w:div w:id="1424111076">
          <w:marLeft w:val="0"/>
          <w:marRight w:val="0"/>
          <w:marTop w:val="0"/>
          <w:marBottom w:val="0"/>
          <w:divBdr>
            <w:top w:val="none" w:sz="0" w:space="0" w:color="auto"/>
            <w:left w:val="none" w:sz="0" w:space="0" w:color="auto"/>
            <w:bottom w:val="none" w:sz="0" w:space="0" w:color="auto"/>
            <w:right w:val="none" w:sz="0" w:space="0" w:color="auto"/>
          </w:divBdr>
        </w:div>
        <w:div w:id="57898222">
          <w:marLeft w:val="0"/>
          <w:marRight w:val="0"/>
          <w:marTop w:val="0"/>
          <w:marBottom w:val="0"/>
          <w:divBdr>
            <w:top w:val="none" w:sz="0" w:space="0" w:color="auto"/>
            <w:left w:val="none" w:sz="0" w:space="0" w:color="auto"/>
            <w:bottom w:val="none" w:sz="0" w:space="0" w:color="auto"/>
            <w:right w:val="none" w:sz="0" w:space="0" w:color="auto"/>
          </w:divBdr>
        </w:div>
        <w:div w:id="164710163">
          <w:marLeft w:val="0"/>
          <w:marRight w:val="0"/>
          <w:marTop w:val="0"/>
          <w:marBottom w:val="0"/>
          <w:divBdr>
            <w:top w:val="none" w:sz="0" w:space="0" w:color="auto"/>
            <w:left w:val="none" w:sz="0" w:space="0" w:color="auto"/>
            <w:bottom w:val="none" w:sz="0" w:space="0" w:color="auto"/>
            <w:right w:val="none" w:sz="0" w:space="0" w:color="auto"/>
          </w:divBdr>
        </w:div>
        <w:div w:id="771323253">
          <w:marLeft w:val="0"/>
          <w:marRight w:val="0"/>
          <w:marTop w:val="0"/>
          <w:marBottom w:val="0"/>
          <w:divBdr>
            <w:top w:val="none" w:sz="0" w:space="0" w:color="auto"/>
            <w:left w:val="none" w:sz="0" w:space="0" w:color="auto"/>
            <w:bottom w:val="none" w:sz="0" w:space="0" w:color="auto"/>
            <w:right w:val="none" w:sz="0" w:space="0" w:color="auto"/>
          </w:divBdr>
        </w:div>
        <w:div w:id="572860357">
          <w:marLeft w:val="0"/>
          <w:marRight w:val="0"/>
          <w:marTop w:val="0"/>
          <w:marBottom w:val="0"/>
          <w:divBdr>
            <w:top w:val="none" w:sz="0" w:space="0" w:color="auto"/>
            <w:left w:val="none" w:sz="0" w:space="0" w:color="auto"/>
            <w:bottom w:val="none" w:sz="0" w:space="0" w:color="auto"/>
            <w:right w:val="none" w:sz="0" w:space="0" w:color="auto"/>
          </w:divBdr>
        </w:div>
        <w:div w:id="1371491338">
          <w:marLeft w:val="0"/>
          <w:marRight w:val="0"/>
          <w:marTop w:val="0"/>
          <w:marBottom w:val="0"/>
          <w:divBdr>
            <w:top w:val="none" w:sz="0" w:space="0" w:color="auto"/>
            <w:left w:val="none" w:sz="0" w:space="0" w:color="auto"/>
            <w:bottom w:val="none" w:sz="0" w:space="0" w:color="auto"/>
            <w:right w:val="none" w:sz="0" w:space="0" w:color="auto"/>
          </w:divBdr>
        </w:div>
      </w:divsChild>
    </w:div>
    <w:div w:id="1046102690">
      <w:bodyDiv w:val="1"/>
      <w:marLeft w:val="0"/>
      <w:marRight w:val="0"/>
      <w:marTop w:val="0"/>
      <w:marBottom w:val="0"/>
      <w:divBdr>
        <w:top w:val="none" w:sz="0" w:space="0" w:color="auto"/>
        <w:left w:val="none" w:sz="0" w:space="0" w:color="auto"/>
        <w:bottom w:val="none" w:sz="0" w:space="0" w:color="auto"/>
        <w:right w:val="none" w:sz="0" w:space="0" w:color="auto"/>
      </w:divBdr>
    </w:div>
    <w:div w:id="1207596681">
      <w:bodyDiv w:val="1"/>
      <w:marLeft w:val="0"/>
      <w:marRight w:val="0"/>
      <w:marTop w:val="0"/>
      <w:marBottom w:val="0"/>
      <w:divBdr>
        <w:top w:val="none" w:sz="0" w:space="0" w:color="auto"/>
        <w:left w:val="none" w:sz="0" w:space="0" w:color="auto"/>
        <w:bottom w:val="none" w:sz="0" w:space="0" w:color="auto"/>
        <w:right w:val="none" w:sz="0" w:space="0" w:color="auto"/>
      </w:divBdr>
      <w:divsChild>
        <w:div w:id="917404544">
          <w:marLeft w:val="0"/>
          <w:marRight w:val="0"/>
          <w:marTop w:val="0"/>
          <w:marBottom w:val="0"/>
          <w:divBdr>
            <w:top w:val="none" w:sz="0" w:space="0" w:color="auto"/>
            <w:left w:val="none" w:sz="0" w:space="0" w:color="auto"/>
            <w:bottom w:val="none" w:sz="0" w:space="0" w:color="auto"/>
            <w:right w:val="none" w:sz="0" w:space="0" w:color="auto"/>
          </w:divBdr>
          <w:divsChild>
            <w:div w:id="1151943983">
              <w:marLeft w:val="0"/>
              <w:marRight w:val="0"/>
              <w:marTop w:val="0"/>
              <w:marBottom w:val="0"/>
              <w:divBdr>
                <w:top w:val="none" w:sz="0" w:space="0" w:color="auto"/>
                <w:left w:val="none" w:sz="0" w:space="0" w:color="auto"/>
                <w:bottom w:val="none" w:sz="0" w:space="0" w:color="auto"/>
                <w:right w:val="none" w:sz="0" w:space="0" w:color="auto"/>
              </w:divBdr>
              <w:divsChild>
                <w:div w:id="1024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827">
          <w:marLeft w:val="0"/>
          <w:marRight w:val="0"/>
          <w:marTop w:val="0"/>
          <w:marBottom w:val="0"/>
          <w:divBdr>
            <w:top w:val="none" w:sz="0" w:space="0" w:color="auto"/>
            <w:left w:val="none" w:sz="0" w:space="0" w:color="auto"/>
            <w:bottom w:val="none" w:sz="0" w:space="0" w:color="auto"/>
            <w:right w:val="none" w:sz="0" w:space="0" w:color="auto"/>
          </w:divBdr>
          <w:divsChild>
            <w:div w:id="987904313">
              <w:marLeft w:val="0"/>
              <w:marRight w:val="0"/>
              <w:marTop w:val="0"/>
              <w:marBottom w:val="0"/>
              <w:divBdr>
                <w:top w:val="none" w:sz="0" w:space="0" w:color="auto"/>
                <w:left w:val="none" w:sz="0" w:space="0" w:color="auto"/>
                <w:bottom w:val="none" w:sz="0" w:space="0" w:color="auto"/>
                <w:right w:val="none" w:sz="0" w:space="0" w:color="auto"/>
              </w:divBdr>
              <w:divsChild>
                <w:div w:id="365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2412">
          <w:marLeft w:val="0"/>
          <w:marRight w:val="0"/>
          <w:marTop w:val="0"/>
          <w:marBottom w:val="0"/>
          <w:divBdr>
            <w:top w:val="none" w:sz="0" w:space="0" w:color="auto"/>
            <w:left w:val="none" w:sz="0" w:space="0" w:color="auto"/>
            <w:bottom w:val="none" w:sz="0" w:space="0" w:color="auto"/>
            <w:right w:val="none" w:sz="0" w:space="0" w:color="auto"/>
          </w:divBdr>
          <w:divsChild>
            <w:div w:id="699160974">
              <w:marLeft w:val="0"/>
              <w:marRight w:val="0"/>
              <w:marTop w:val="0"/>
              <w:marBottom w:val="0"/>
              <w:divBdr>
                <w:top w:val="none" w:sz="0" w:space="0" w:color="auto"/>
                <w:left w:val="none" w:sz="0" w:space="0" w:color="auto"/>
                <w:bottom w:val="none" w:sz="0" w:space="0" w:color="auto"/>
                <w:right w:val="none" w:sz="0" w:space="0" w:color="auto"/>
              </w:divBdr>
              <w:divsChild>
                <w:div w:id="1316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0210">
      <w:bodyDiv w:val="1"/>
      <w:marLeft w:val="0"/>
      <w:marRight w:val="0"/>
      <w:marTop w:val="0"/>
      <w:marBottom w:val="0"/>
      <w:divBdr>
        <w:top w:val="none" w:sz="0" w:space="0" w:color="auto"/>
        <w:left w:val="none" w:sz="0" w:space="0" w:color="auto"/>
        <w:bottom w:val="none" w:sz="0" w:space="0" w:color="auto"/>
        <w:right w:val="none" w:sz="0" w:space="0" w:color="auto"/>
      </w:divBdr>
    </w:div>
    <w:div w:id="1609776043">
      <w:bodyDiv w:val="1"/>
      <w:marLeft w:val="0"/>
      <w:marRight w:val="0"/>
      <w:marTop w:val="0"/>
      <w:marBottom w:val="0"/>
      <w:divBdr>
        <w:top w:val="none" w:sz="0" w:space="0" w:color="auto"/>
        <w:left w:val="none" w:sz="0" w:space="0" w:color="auto"/>
        <w:bottom w:val="none" w:sz="0" w:space="0" w:color="auto"/>
        <w:right w:val="none" w:sz="0" w:space="0" w:color="auto"/>
      </w:divBdr>
    </w:div>
    <w:div w:id="1622148834">
      <w:bodyDiv w:val="1"/>
      <w:marLeft w:val="0"/>
      <w:marRight w:val="0"/>
      <w:marTop w:val="0"/>
      <w:marBottom w:val="0"/>
      <w:divBdr>
        <w:top w:val="none" w:sz="0" w:space="0" w:color="auto"/>
        <w:left w:val="none" w:sz="0" w:space="0" w:color="auto"/>
        <w:bottom w:val="none" w:sz="0" w:space="0" w:color="auto"/>
        <w:right w:val="none" w:sz="0" w:space="0" w:color="auto"/>
      </w:divBdr>
    </w:div>
    <w:div w:id="1756783664">
      <w:bodyDiv w:val="1"/>
      <w:marLeft w:val="0"/>
      <w:marRight w:val="0"/>
      <w:marTop w:val="0"/>
      <w:marBottom w:val="0"/>
      <w:divBdr>
        <w:top w:val="none" w:sz="0" w:space="0" w:color="auto"/>
        <w:left w:val="none" w:sz="0" w:space="0" w:color="auto"/>
        <w:bottom w:val="none" w:sz="0" w:space="0" w:color="auto"/>
        <w:right w:val="none" w:sz="0" w:space="0" w:color="auto"/>
      </w:divBdr>
      <w:divsChild>
        <w:div w:id="1191064058">
          <w:marLeft w:val="0"/>
          <w:marRight w:val="0"/>
          <w:marTop w:val="0"/>
          <w:marBottom w:val="0"/>
          <w:divBdr>
            <w:top w:val="none" w:sz="0" w:space="0" w:color="auto"/>
            <w:left w:val="none" w:sz="0" w:space="0" w:color="auto"/>
            <w:bottom w:val="none" w:sz="0" w:space="0" w:color="auto"/>
            <w:right w:val="none" w:sz="0" w:space="0" w:color="auto"/>
          </w:divBdr>
          <w:divsChild>
            <w:div w:id="1479298013">
              <w:marLeft w:val="0"/>
              <w:marRight w:val="0"/>
              <w:marTop w:val="0"/>
              <w:marBottom w:val="0"/>
              <w:divBdr>
                <w:top w:val="none" w:sz="0" w:space="0" w:color="auto"/>
                <w:left w:val="none" w:sz="0" w:space="0" w:color="auto"/>
                <w:bottom w:val="none" w:sz="0" w:space="0" w:color="auto"/>
                <w:right w:val="none" w:sz="0" w:space="0" w:color="auto"/>
              </w:divBdr>
            </w:div>
            <w:div w:id="180751171">
              <w:marLeft w:val="0"/>
              <w:marRight w:val="0"/>
              <w:marTop w:val="0"/>
              <w:marBottom w:val="0"/>
              <w:divBdr>
                <w:top w:val="none" w:sz="0" w:space="0" w:color="auto"/>
                <w:left w:val="none" w:sz="0" w:space="0" w:color="auto"/>
                <w:bottom w:val="none" w:sz="0" w:space="0" w:color="auto"/>
                <w:right w:val="none" w:sz="0" w:space="0" w:color="auto"/>
              </w:divBdr>
            </w:div>
            <w:div w:id="528566990">
              <w:marLeft w:val="0"/>
              <w:marRight w:val="0"/>
              <w:marTop w:val="0"/>
              <w:marBottom w:val="0"/>
              <w:divBdr>
                <w:top w:val="none" w:sz="0" w:space="0" w:color="auto"/>
                <w:left w:val="none" w:sz="0" w:space="0" w:color="auto"/>
                <w:bottom w:val="none" w:sz="0" w:space="0" w:color="auto"/>
                <w:right w:val="none" w:sz="0" w:space="0" w:color="auto"/>
              </w:divBdr>
            </w:div>
            <w:div w:id="1546794641">
              <w:marLeft w:val="0"/>
              <w:marRight w:val="0"/>
              <w:marTop w:val="0"/>
              <w:marBottom w:val="0"/>
              <w:divBdr>
                <w:top w:val="none" w:sz="0" w:space="0" w:color="auto"/>
                <w:left w:val="none" w:sz="0" w:space="0" w:color="auto"/>
                <w:bottom w:val="none" w:sz="0" w:space="0" w:color="auto"/>
                <w:right w:val="none" w:sz="0" w:space="0" w:color="auto"/>
              </w:divBdr>
            </w:div>
            <w:div w:id="1966571090">
              <w:marLeft w:val="0"/>
              <w:marRight w:val="0"/>
              <w:marTop w:val="0"/>
              <w:marBottom w:val="0"/>
              <w:divBdr>
                <w:top w:val="none" w:sz="0" w:space="0" w:color="auto"/>
                <w:left w:val="none" w:sz="0" w:space="0" w:color="auto"/>
                <w:bottom w:val="none" w:sz="0" w:space="0" w:color="auto"/>
                <w:right w:val="none" w:sz="0" w:space="0" w:color="auto"/>
              </w:divBdr>
            </w:div>
            <w:div w:id="799768331">
              <w:marLeft w:val="0"/>
              <w:marRight w:val="0"/>
              <w:marTop w:val="0"/>
              <w:marBottom w:val="0"/>
              <w:divBdr>
                <w:top w:val="none" w:sz="0" w:space="0" w:color="auto"/>
                <w:left w:val="none" w:sz="0" w:space="0" w:color="auto"/>
                <w:bottom w:val="none" w:sz="0" w:space="0" w:color="auto"/>
                <w:right w:val="none" w:sz="0" w:space="0" w:color="auto"/>
              </w:divBdr>
            </w:div>
            <w:div w:id="2054383916">
              <w:marLeft w:val="0"/>
              <w:marRight w:val="0"/>
              <w:marTop w:val="0"/>
              <w:marBottom w:val="0"/>
              <w:divBdr>
                <w:top w:val="none" w:sz="0" w:space="0" w:color="auto"/>
                <w:left w:val="none" w:sz="0" w:space="0" w:color="auto"/>
                <w:bottom w:val="none" w:sz="0" w:space="0" w:color="auto"/>
                <w:right w:val="none" w:sz="0" w:space="0" w:color="auto"/>
              </w:divBdr>
            </w:div>
            <w:div w:id="1965888076">
              <w:marLeft w:val="0"/>
              <w:marRight w:val="0"/>
              <w:marTop w:val="0"/>
              <w:marBottom w:val="0"/>
              <w:divBdr>
                <w:top w:val="none" w:sz="0" w:space="0" w:color="auto"/>
                <w:left w:val="none" w:sz="0" w:space="0" w:color="auto"/>
                <w:bottom w:val="none" w:sz="0" w:space="0" w:color="auto"/>
                <w:right w:val="none" w:sz="0" w:space="0" w:color="auto"/>
              </w:divBdr>
            </w:div>
            <w:div w:id="1921330319">
              <w:marLeft w:val="0"/>
              <w:marRight w:val="0"/>
              <w:marTop w:val="0"/>
              <w:marBottom w:val="0"/>
              <w:divBdr>
                <w:top w:val="none" w:sz="0" w:space="0" w:color="auto"/>
                <w:left w:val="none" w:sz="0" w:space="0" w:color="auto"/>
                <w:bottom w:val="none" w:sz="0" w:space="0" w:color="auto"/>
                <w:right w:val="none" w:sz="0" w:space="0" w:color="auto"/>
              </w:divBdr>
            </w:div>
            <w:div w:id="71784490">
              <w:marLeft w:val="0"/>
              <w:marRight w:val="0"/>
              <w:marTop w:val="0"/>
              <w:marBottom w:val="0"/>
              <w:divBdr>
                <w:top w:val="none" w:sz="0" w:space="0" w:color="auto"/>
                <w:left w:val="none" w:sz="0" w:space="0" w:color="auto"/>
                <w:bottom w:val="none" w:sz="0" w:space="0" w:color="auto"/>
                <w:right w:val="none" w:sz="0" w:space="0" w:color="auto"/>
              </w:divBdr>
            </w:div>
            <w:div w:id="1577663124">
              <w:marLeft w:val="0"/>
              <w:marRight w:val="0"/>
              <w:marTop w:val="0"/>
              <w:marBottom w:val="0"/>
              <w:divBdr>
                <w:top w:val="none" w:sz="0" w:space="0" w:color="auto"/>
                <w:left w:val="none" w:sz="0" w:space="0" w:color="auto"/>
                <w:bottom w:val="none" w:sz="0" w:space="0" w:color="auto"/>
                <w:right w:val="none" w:sz="0" w:space="0" w:color="auto"/>
              </w:divBdr>
            </w:div>
            <w:div w:id="1189760608">
              <w:marLeft w:val="0"/>
              <w:marRight w:val="0"/>
              <w:marTop w:val="0"/>
              <w:marBottom w:val="0"/>
              <w:divBdr>
                <w:top w:val="none" w:sz="0" w:space="0" w:color="auto"/>
                <w:left w:val="none" w:sz="0" w:space="0" w:color="auto"/>
                <w:bottom w:val="none" w:sz="0" w:space="0" w:color="auto"/>
                <w:right w:val="none" w:sz="0" w:space="0" w:color="auto"/>
              </w:divBdr>
            </w:div>
            <w:div w:id="1700934442">
              <w:marLeft w:val="0"/>
              <w:marRight w:val="0"/>
              <w:marTop w:val="0"/>
              <w:marBottom w:val="0"/>
              <w:divBdr>
                <w:top w:val="none" w:sz="0" w:space="0" w:color="auto"/>
                <w:left w:val="none" w:sz="0" w:space="0" w:color="auto"/>
                <w:bottom w:val="none" w:sz="0" w:space="0" w:color="auto"/>
                <w:right w:val="none" w:sz="0" w:space="0" w:color="auto"/>
              </w:divBdr>
            </w:div>
            <w:div w:id="1603613893">
              <w:marLeft w:val="0"/>
              <w:marRight w:val="0"/>
              <w:marTop w:val="0"/>
              <w:marBottom w:val="0"/>
              <w:divBdr>
                <w:top w:val="none" w:sz="0" w:space="0" w:color="auto"/>
                <w:left w:val="none" w:sz="0" w:space="0" w:color="auto"/>
                <w:bottom w:val="none" w:sz="0" w:space="0" w:color="auto"/>
                <w:right w:val="none" w:sz="0" w:space="0" w:color="auto"/>
              </w:divBdr>
            </w:div>
            <w:div w:id="1912428130">
              <w:marLeft w:val="0"/>
              <w:marRight w:val="0"/>
              <w:marTop w:val="0"/>
              <w:marBottom w:val="0"/>
              <w:divBdr>
                <w:top w:val="none" w:sz="0" w:space="0" w:color="auto"/>
                <w:left w:val="none" w:sz="0" w:space="0" w:color="auto"/>
                <w:bottom w:val="none" w:sz="0" w:space="0" w:color="auto"/>
                <w:right w:val="none" w:sz="0" w:space="0" w:color="auto"/>
              </w:divBdr>
            </w:div>
            <w:div w:id="342170537">
              <w:marLeft w:val="0"/>
              <w:marRight w:val="0"/>
              <w:marTop w:val="0"/>
              <w:marBottom w:val="0"/>
              <w:divBdr>
                <w:top w:val="none" w:sz="0" w:space="0" w:color="auto"/>
                <w:left w:val="none" w:sz="0" w:space="0" w:color="auto"/>
                <w:bottom w:val="none" w:sz="0" w:space="0" w:color="auto"/>
                <w:right w:val="none" w:sz="0" w:space="0" w:color="auto"/>
              </w:divBdr>
            </w:div>
            <w:div w:id="615717363">
              <w:marLeft w:val="0"/>
              <w:marRight w:val="0"/>
              <w:marTop w:val="0"/>
              <w:marBottom w:val="0"/>
              <w:divBdr>
                <w:top w:val="none" w:sz="0" w:space="0" w:color="auto"/>
                <w:left w:val="none" w:sz="0" w:space="0" w:color="auto"/>
                <w:bottom w:val="none" w:sz="0" w:space="0" w:color="auto"/>
                <w:right w:val="none" w:sz="0" w:space="0" w:color="auto"/>
              </w:divBdr>
            </w:div>
            <w:div w:id="261030485">
              <w:marLeft w:val="0"/>
              <w:marRight w:val="0"/>
              <w:marTop w:val="0"/>
              <w:marBottom w:val="0"/>
              <w:divBdr>
                <w:top w:val="none" w:sz="0" w:space="0" w:color="auto"/>
                <w:left w:val="none" w:sz="0" w:space="0" w:color="auto"/>
                <w:bottom w:val="none" w:sz="0" w:space="0" w:color="auto"/>
                <w:right w:val="none" w:sz="0" w:space="0" w:color="auto"/>
              </w:divBdr>
            </w:div>
            <w:div w:id="73672826">
              <w:marLeft w:val="0"/>
              <w:marRight w:val="0"/>
              <w:marTop w:val="0"/>
              <w:marBottom w:val="0"/>
              <w:divBdr>
                <w:top w:val="none" w:sz="0" w:space="0" w:color="auto"/>
                <w:left w:val="none" w:sz="0" w:space="0" w:color="auto"/>
                <w:bottom w:val="none" w:sz="0" w:space="0" w:color="auto"/>
                <w:right w:val="none" w:sz="0" w:space="0" w:color="auto"/>
              </w:divBdr>
            </w:div>
            <w:div w:id="1867911909">
              <w:marLeft w:val="0"/>
              <w:marRight w:val="0"/>
              <w:marTop w:val="0"/>
              <w:marBottom w:val="0"/>
              <w:divBdr>
                <w:top w:val="none" w:sz="0" w:space="0" w:color="auto"/>
                <w:left w:val="none" w:sz="0" w:space="0" w:color="auto"/>
                <w:bottom w:val="none" w:sz="0" w:space="0" w:color="auto"/>
                <w:right w:val="none" w:sz="0" w:space="0" w:color="auto"/>
              </w:divBdr>
            </w:div>
            <w:div w:id="1643609776">
              <w:marLeft w:val="0"/>
              <w:marRight w:val="0"/>
              <w:marTop w:val="0"/>
              <w:marBottom w:val="0"/>
              <w:divBdr>
                <w:top w:val="none" w:sz="0" w:space="0" w:color="auto"/>
                <w:left w:val="none" w:sz="0" w:space="0" w:color="auto"/>
                <w:bottom w:val="none" w:sz="0" w:space="0" w:color="auto"/>
                <w:right w:val="none" w:sz="0" w:space="0" w:color="auto"/>
              </w:divBdr>
            </w:div>
            <w:div w:id="1691373471">
              <w:marLeft w:val="0"/>
              <w:marRight w:val="0"/>
              <w:marTop w:val="0"/>
              <w:marBottom w:val="0"/>
              <w:divBdr>
                <w:top w:val="none" w:sz="0" w:space="0" w:color="auto"/>
                <w:left w:val="none" w:sz="0" w:space="0" w:color="auto"/>
                <w:bottom w:val="none" w:sz="0" w:space="0" w:color="auto"/>
                <w:right w:val="none" w:sz="0" w:space="0" w:color="auto"/>
              </w:divBdr>
            </w:div>
            <w:div w:id="647830485">
              <w:marLeft w:val="0"/>
              <w:marRight w:val="0"/>
              <w:marTop w:val="0"/>
              <w:marBottom w:val="0"/>
              <w:divBdr>
                <w:top w:val="none" w:sz="0" w:space="0" w:color="auto"/>
                <w:left w:val="none" w:sz="0" w:space="0" w:color="auto"/>
                <w:bottom w:val="none" w:sz="0" w:space="0" w:color="auto"/>
                <w:right w:val="none" w:sz="0" w:space="0" w:color="auto"/>
              </w:divBdr>
            </w:div>
            <w:div w:id="1125274931">
              <w:marLeft w:val="0"/>
              <w:marRight w:val="0"/>
              <w:marTop w:val="0"/>
              <w:marBottom w:val="0"/>
              <w:divBdr>
                <w:top w:val="none" w:sz="0" w:space="0" w:color="auto"/>
                <w:left w:val="none" w:sz="0" w:space="0" w:color="auto"/>
                <w:bottom w:val="none" w:sz="0" w:space="0" w:color="auto"/>
                <w:right w:val="none" w:sz="0" w:space="0" w:color="auto"/>
              </w:divBdr>
            </w:div>
            <w:div w:id="854727725">
              <w:marLeft w:val="0"/>
              <w:marRight w:val="0"/>
              <w:marTop w:val="0"/>
              <w:marBottom w:val="0"/>
              <w:divBdr>
                <w:top w:val="none" w:sz="0" w:space="0" w:color="auto"/>
                <w:left w:val="none" w:sz="0" w:space="0" w:color="auto"/>
                <w:bottom w:val="none" w:sz="0" w:space="0" w:color="auto"/>
                <w:right w:val="none" w:sz="0" w:space="0" w:color="auto"/>
              </w:divBdr>
            </w:div>
            <w:div w:id="2072996912">
              <w:marLeft w:val="0"/>
              <w:marRight w:val="0"/>
              <w:marTop w:val="0"/>
              <w:marBottom w:val="0"/>
              <w:divBdr>
                <w:top w:val="none" w:sz="0" w:space="0" w:color="auto"/>
                <w:left w:val="none" w:sz="0" w:space="0" w:color="auto"/>
                <w:bottom w:val="none" w:sz="0" w:space="0" w:color="auto"/>
                <w:right w:val="none" w:sz="0" w:space="0" w:color="auto"/>
              </w:divBdr>
            </w:div>
            <w:div w:id="414017948">
              <w:marLeft w:val="0"/>
              <w:marRight w:val="0"/>
              <w:marTop w:val="0"/>
              <w:marBottom w:val="0"/>
              <w:divBdr>
                <w:top w:val="none" w:sz="0" w:space="0" w:color="auto"/>
                <w:left w:val="none" w:sz="0" w:space="0" w:color="auto"/>
                <w:bottom w:val="none" w:sz="0" w:space="0" w:color="auto"/>
                <w:right w:val="none" w:sz="0" w:space="0" w:color="auto"/>
              </w:divBdr>
            </w:div>
            <w:div w:id="685401108">
              <w:marLeft w:val="0"/>
              <w:marRight w:val="0"/>
              <w:marTop w:val="0"/>
              <w:marBottom w:val="0"/>
              <w:divBdr>
                <w:top w:val="none" w:sz="0" w:space="0" w:color="auto"/>
                <w:left w:val="none" w:sz="0" w:space="0" w:color="auto"/>
                <w:bottom w:val="none" w:sz="0" w:space="0" w:color="auto"/>
                <w:right w:val="none" w:sz="0" w:space="0" w:color="auto"/>
              </w:divBdr>
            </w:div>
            <w:div w:id="1824618180">
              <w:marLeft w:val="0"/>
              <w:marRight w:val="0"/>
              <w:marTop w:val="0"/>
              <w:marBottom w:val="0"/>
              <w:divBdr>
                <w:top w:val="none" w:sz="0" w:space="0" w:color="auto"/>
                <w:left w:val="none" w:sz="0" w:space="0" w:color="auto"/>
                <w:bottom w:val="none" w:sz="0" w:space="0" w:color="auto"/>
                <w:right w:val="none" w:sz="0" w:space="0" w:color="auto"/>
              </w:divBdr>
            </w:div>
            <w:div w:id="1843813175">
              <w:marLeft w:val="0"/>
              <w:marRight w:val="0"/>
              <w:marTop w:val="0"/>
              <w:marBottom w:val="0"/>
              <w:divBdr>
                <w:top w:val="none" w:sz="0" w:space="0" w:color="auto"/>
                <w:left w:val="none" w:sz="0" w:space="0" w:color="auto"/>
                <w:bottom w:val="none" w:sz="0" w:space="0" w:color="auto"/>
                <w:right w:val="none" w:sz="0" w:space="0" w:color="auto"/>
              </w:divBdr>
            </w:div>
            <w:div w:id="1894005324">
              <w:marLeft w:val="0"/>
              <w:marRight w:val="0"/>
              <w:marTop w:val="0"/>
              <w:marBottom w:val="0"/>
              <w:divBdr>
                <w:top w:val="none" w:sz="0" w:space="0" w:color="auto"/>
                <w:left w:val="none" w:sz="0" w:space="0" w:color="auto"/>
                <w:bottom w:val="none" w:sz="0" w:space="0" w:color="auto"/>
                <w:right w:val="none" w:sz="0" w:space="0" w:color="auto"/>
              </w:divBdr>
            </w:div>
            <w:div w:id="2090543011">
              <w:marLeft w:val="0"/>
              <w:marRight w:val="0"/>
              <w:marTop w:val="0"/>
              <w:marBottom w:val="0"/>
              <w:divBdr>
                <w:top w:val="none" w:sz="0" w:space="0" w:color="auto"/>
                <w:left w:val="none" w:sz="0" w:space="0" w:color="auto"/>
                <w:bottom w:val="none" w:sz="0" w:space="0" w:color="auto"/>
                <w:right w:val="none" w:sz="0" w:space="0" w:color="auto"/>
              </w:divBdr>
            </w:div>
            <w:div w:id="834958405">
              <w:marLeft w:val="0"/>
              <w:marRight w:val="0"/>
              <w:marTop w:val="0"/>
              <w:marBottom w:val="0"/>
              <w:divBdr>
                <w:top w:val="none" w:sz="0" w:space="0" w:color="auto"/>
                <w:left w:val="none" w:sz="0" w:space="0" w:color="auto"/>
                <w:bottom w:val="none" w:sz="0" w:space="0" w:color="auto"/>
                <w:right w:val="none" w:sz="0" w:space="0" w:color="auto"/>
              </w:divBdr>
            </w:div>
            <w:div w:id="608977366">
              <w:marLeft w:val="0"/>
              <w:marRight w:val="0"/>
              <w:marTop w:val="0"/>
              <w:marBottom w:val="0"/>
              <w:divBdr>
                <w:top w:val="none" w:sz="0" w:space="0" w:color="auto"/>
                <w:left w:val="none" w:sz="0" w:space="0" w:color="auto"/>
                <w:bottom w:val="none" w:sz="0" w:space="0" w:color="auto"/>
                <w:right w:val="none" w:sz="0" w:space="0" w:color="auto"/>
              </w:divBdr>
            </w:div>
            <w:div w:id="1159273027">
              <w:marLeft w:val="0"/>
              <w:marRight w:val="0"/>
              <w:marTop w:val="0"/>
              <w:marBottom w:val="0"/>
              <w:divBdr>
                <w:top w:val="none" w:sz="0" w:space="0" w:color="auto"/>
                <w:left w:val="none" w:sz="0" w:space="0" w:color="auto"/>
                <w:bottom w:val="none" w:sz="0" w:space="0" w:color="auto"/>
                <w:right w:val="none" w:sz="0" w:space="0" w:color="auto"/>
              </w:divBdr>
            </w:div>
            <w:div w:id="401368385">
              <w:marLeft w:val="0"/>
              <w:marRight w:val="0"/>
              <w:marTop w:val="0"/>
              <w:marBottom w:val="0"/>
              <w:divBdr>
                <w:top w:val="none" w:sz="0" w:space="0" w:color="auto"/>
                <w:left w:val="none" w:sz="0" w:space="0" w:color="auto"/>
                <w:bottom w:val="none" w:sz="0" w:space="0" w:color="auto"/>
                <w:right w:val="none" w:sz="0" w:space="0" w:color="auto"/>
              </w:divBdr>
            </w:div>
            <w:div w:id="623267862">
              <w:marLeft w:val="0"/>
              <w:marRight w:val="0"/>
              <w:marTop w:val="0"/>
              <w:marBottom w:val="0"/>
              <w:divBdr>
                <w:top w:val="none" w:sz="0" w:space="0" w:color="auto"/>
                <w:left w:val="none" w:sz="0" w:space="0" w:color="auto"/>
                <w:bottom w:val="none" w:sz="0" w:space="0" w:color="auto"/>
                <w:right w:val="none" w:sz="0" w:space="0" w:color="auto"/>
              </w:divBdr>
            </w:div>
            <w:div w:id="2038701142">
              <w:marLeft w:val="0"/>
              <w:marRight w:val="0"/>
              <w:marTop w:val="0"/>
              <w:marBottom w:val="0"/>
              <w:divBdr>
                <w:top w:val="none" w:sz="0" w:space="0" w:color="auto"/>
                <w:left w:val="none" w:sz="0" w:space="0" w:color="auto"/>
                <w:bottom w:val="none" w:sz="0" w:space="0" w:color="auto"/>
                <w:right w:val="none" w:sz="0" w:space="0" w:color="auto"/>
              </w:divBdr>
            </w:div>
            <w:div w:id="779375465">
              <w:marLeft w:val="0"/>
              <w:marRight w:val="0"/>
              <w:marTop w:val="0"/>
              <w:marBottom w:val="0"/>
              <w:divBdr>
                <w:top w:val="none" w:sz="0" w:space="0" w:color="auto"/>
                <w:left w:val="none" w:sz="0" w:space="0" w:color="auto"/>
                <w:bottom w:val="none" w:sz="0" w:space="0" w:color="auto"/>
                <w:right w:val="none" w:sz="0" w:space="0" w:color="auto"/>
              </w:divBdr>
            </w:div>
            <w:div w:id="1942298405">
              <w:marLeft w:val="0"/>
              <w:marRight w:val="0"/>
              <w:marTop w:val="0"/>
              <w:marBottom w:val="0"/>
              <w:divBdr>
                <w:top w:val="none" w:sz="0" w:space="0" w:color="auto"/>
                <w:left w:val="none" w:sz="0" w:space="0" w:color="auto"/>
                <w:bottom w:val="none" w:sz="0" w:space="0" w:color="auto"/>
                <w:right w:val="none" w:sz="0" w:space="0" w:color="auto"/>
              </w:divBdr>
            </w:div>
            <w:div w:id="1316910711">
              <w:marLeft w:val="0"/>
              <w:marRight w:val="0"/>
              <w:marTop w:val="0"/>
              <w:marBottom w:val="0"/>
              <w:divBdr>
                <w:top w:val="none" w:sz="0" w:space="0" w:color="auto"/>
                <w:left w:val="none" w:sz="0" w:space="0" w:color="auto"/>
                <w:bottom w:val="none" w:sz="0" w:space="0" w:color="auto"/>
                <w:right w:val="none" w:sz="0" w:space="0" w:color="auto"/>
              </w:divBdr>
            </w:div>
            <w:div w:id="1531451280">
              <w:marLeft w:val="0"/>
              <w:marRight w:val="0"/>
              <w:marTop w:val="0"/>
              <w:marBottom w:val="0"/>
              <w:divBdr>
                <w:top w:val="none" w:sz="0" w:space="0" w:color="auto"/>
                <w:left w:val="none" w:sz="0" w:space="0" w:color="auto"/>
                <w:bottom w:val="none" w:sz="0" w:space="0" w:color="auto"/>
                <w:right w:val="none" w:sz="0" w:space="0" w:color="auto"/>
              </w:divBdr>
            </w:div>
            <w:div w:id="116024568">
              <w:marLeft w:val="0"/>
              <w:marRight w:val="0"/>
              <w:marTop w:val="0"/>
              <w:marBottom w:val="0"/>
              <w:divBdr>
                <w:top w:val="none" w:sz="0" w:space="0" w:color="auto"/>
                <w:left w:val="none" w:sz="0" w:space="0" w:color="auto"/>
                <w:bottom w:val="none" w:sz="0" w:space="0" w:color="auto"/>
                <w:right w:val="none" w:sz="0" w:space="0" w:color="auto"/>
              </w:divBdr>
            </w:div>
            <w:div w:id="615448865">
              <w:marLeft w:val="0"/>
              <w:marRight w:val="0"/>
              <w:marTop w:val="0"/>
              <w:marBottom w:val="0"/>
              <w:divBdr>
                <w:top w:val="none" w:sz="0" w:space="0" w:color="auto"/>
                <w:left w:val="none" w:sz="0" w:space="0" w:color="auto"/>
                <w:bottom w:val="none" w:sz="0" w:space="0" w:color="auto"/>
                <w:right w:val="none" w:sz="0" w:space="0" w:color="auto"/>
              </w:divBdr>
            </w:div>
            <w:div w:id="1647271609">
              <w:marLeft w:val="0"/>
              <w:marRight w:val="0"/>
              <w:marTop w:val="0"/>
              <w:marBottom w:val="0"/>
              <w:divBdr>
                <w:top w:val="none" w:sz="0" w:space="0" w:color="auto"/>
                <w:left w:val="none" w:sz="0" w:space="0" w:color="auto"/>
                <w:bottom w:val="none" w:sz="0" w:space="0" w:color="auto"/>
                <w:right w:val="none" w:sz="0" w:space="0" w:color="auto"/>
              </w:divBdr>
            </w:div>
            <w:div w:id="1946762595">
              <w:marLeft w:val="0"/>
              <w:marRight w:val="0"/>
              <w:marTop w:val="0"/>
              <w:marBottom w:val="0"/>
              <w:divBdr>
                <w:top w:val="none" w:sz="0" w:space="0" w:color="auto"/>
                <w:left w:val="none" w:sz="0" w:space="0" w:color="auto"/>
                <w:bottom w:val="none" w:sz="0" w:space="0" w:color="auto"/>
                <w:right w:val="none" w:sz="0" w:space="0" w:color="auto"/>
              </w:divBdr>
            </w:div>
            <w:div w:id="247085052">
              <w:marLeft w:val="0"/>
              <w:marRight w:val="0"/>
              <w:marTop w:val="0"/>
              <w:marBottom w:val="0"/>
              <w:divBdr>
                <w:top w:val="none" w:sz="0" w:space="0" w:color="auto"/>
                <w:left w:val="none" w:sz="0" w:space="0" w:color="auto"/>
                <w:bottom w:val="none" w:sz="0" w:space="0" w:color="auto"/>
                <w:right w:val="none" w:sz="0" w:space="0" w:color="auto"/>
              </w:divBdr>
            </w:div>
            <w:div w:id="1482773361">
              <w:marLeft w:val="0"/>
              <w:marRight w:val="0"/>
              <w:marTop w:val="0"/>
              <w:marBottom w:val="0"/>
              <w:divBdr>
                <w:top w:val="none" w:sz="0" w:space="0" w:color="auto"/>
                <w:left w:val="none" w:sz="0" w:space="0" w:color="auto"/>
                <w:bottom w:val="none" w:sz="0" w:space="0" w:color="auto"/>
                <w:right w:val="none" w:sz="0" w:space="0" w:color="auto"/>
              </w:divBdr>
            </w:div>
            <w:div w:id="1076051838">
              <w:marLeft w:val="0"/>
              <w:marRight w:val="0"/>
              <w:marTop w:val="0"/>
              <w:marBottom w:val="0"/>
              <w:divBdr>
                <w:top w:val="none" w:sz="0" w:space="0" w:color="auto"/>
                <w:left w:val="none" w:sz="0" w:space="0" w:color="auto"/>
                <w:bottom w:val="none" w:sz="0" w:space="0" w:color="auto"/>
                <w:right w:val="none" w:sz="0" w:space="0" w:color="auto"/>
              </w:divBdr>
            </w:div>
            <w:div w:id="1645962793">
              <w:marLeft w:val="0"/>
              <w:marRight w:val="0"/>
              <w:marTop w:val="0"/>
              <w:marBottom w:val="0"/>
              <w:divBdr>
                <w:top w:val="none" w:sz="0" w:space="0" w:color="auto"/>
                <w:left w:val="none" w:sz="0" w:space="0" w:color="auto"/>
                <w:bottom w:val="none" w:sz="0" w:space="0" w:color="auto"/>
                <w:right w:val="none" w:sz="0" w:space="0" w:color="auto"/>
              </w:divBdr>
            </w:div>
            <w:div w:id="1438528191">
              <w:marLeft w:val="0"/>
              <w:marRight w:val="0"/>
              <w:marTop w:val="0"/>
              <w:marBottom w:val="0"/>
              <w:divBdr>
                <w:top w:val="none" w:sz="0" w:space="0" w:color="auto"/>
                <w:left w:val="none" w:sz="0" w:space="0" w:color="auto"/>
                <w:bottom w:val="none" w:sz="0" w:space="0" w:color="auto"/>
                <w:right w:val="none" w:sz="0" w:space="0" w:color="auto"/>
              </w:divBdr>
            </w:div>
            <w:div w:id="1525099102">
              <w:marLeft w:val="0"/>
              <w:marRight w:val="0"/>
              <w:marTop w:val="0"/>
              <w:marBottom w:val="0"/>
              <w:divBdr>
                <w:top w:val="none" w:sz="0" w:space="0" w:color="auto"/>
                <w:left w:val="none" w:sz="0" w:space="0" w:color="auto"/>
                <w:bottom w:val="none" w:sz="0" w:space="0" w:color="auto"/>
                <w:right w:val="none" w:sz="0" w:space="0" w:color="auto"/>
              </w:divBdr>
            </w:div>
            <w:div w:id="1717124899">
              <w:marLeft w:val="0"/>
              <w:marRight w:val="0"/>
              <w:marTop w:val="0"/>
              <w:marBottom w:val="0"/>
              <w:divBdr>
                <w:top w:val="none" w:sz="0" w:space="0" w:color="auto"/>
                <w:left w:val="none" w:sz="0" w:space="0" w:color="auto"/>
                <w:bottom w:val="none" w:sz="0" w:space="0" w:color="auto"/>
                <w:right w:val="none" w:sz="0" w:space="0" w:color="auto"/>
              </w:divBdr>
            </w:div>
            <w:div w:id="870847256">
              <w:marLeft w:val="0"/>
              <w:marRight w:val="0"/>
              <w:marTop w:val="0"/>
              <w:marBottom w:val="0"/>
              <w:divBdr>
                <w:top w:val="none" w:sz="0" w:space="0" w:color="auto"/>
                <w:left w:val="none" w:sz="0" w:space="0" w:color="auto"/>
                <w:bottom w:val="none" w:sz="0" w:space="0" w:color="auto"/>
                <w:right w:val="none" w:sz="0" w:space="0" w:color="auto"/>
              </w:divBdr>
            </w:div>
            <w:div w:id="67115977">
              <w:marLeft w:val="0"/>
              <w:marRight w:val="0"/>
              <w:marTop w:val="0"/>
              <w:marBottom w:val="0"/>
              <w:divBdr>
                <w:top w:val="none" w:sz="0" w:space="0" w:color="auto"/>
                <w:left w:val="none" w:sz="0" w:space="0" w:color="auto"/>
                <w:bottom w:val="none" w:sz="0" w:space="0" w:color="auto"/>
                <w:right w:val="none" w:sz="0" w:space="0" w:color="auto"/>
              </w:divBdr>
            </w:div>
            <w:div w:id="66346608">
              <w:marLeft w:val="0"/>
              <w:marRight w:val="0"/>
              <w:marTop w:val="0"/>
              <w:marBottom w:val="0"/>
              <w:divBdr>
                <w:top w:val="none" w:sz="0" w:space="0" w:color="auto"/>
                <w:left w:val="none" w:sz="0" w:space="0" w:color="auto"/>
                <w:bottom w:val="none" w:sz="0" w:space="0" w:color="auto"/>
                <w:right w:val="none" w:sz="0" w:space="0" w:color="auto"/>
              </w:divBdr>
            </w:div>
            <w:div w:id="271715778">
              <w:marLeft w:val="0"/>
              <w:marRight w:val="0"/>
              <w:marTop w:val="0"/>
              <w:marBottom w:val="0"/>
              <w:divBdr>
                <w:top w:val="none" w:sz="0" w:space="0" w:color="auto"/>
                <w:left w:val="none" w:sz="0" w:space="0" w:color="auto"/>
                <w:bottom w:val="none" w:sz="0" w:space="0" w:color="auto"/>
                <w:right w:val="none" w:sz="0" w:space="0" w:color="auto"/>
              </w:divBdr>
            </w:div>
            <w:div w:id="1333025278">
              <w:marLeft w:val="0"/>
              <w:marRight w:val="0"/>
              <w:marTop w:val="0"/>
              <w:marBottom w:val="0"/>
              <w:divBdr>
                <w:top w:val="none" w:sz="0" w:space="0" w:color="auto"/>
                <w:left w:val="none" w:sz="0" w:space="0" w:color="auto"/>
                <w:bottom w:val="none" w:sz="0" w:space="0" w:color="auto"/>
                <w:right w:val="none" w:sz="0" w:space="0" w:color="auto"/>
              </w:divBdr>
            </w:div>
            <w:div w:id="286356778">
              <w:marLeft w:val="0"/>
              <w:marRight w:val="0"/>
              <w:marTop w:val="0"/>
              <w:marBottom w:val="0"/>
              <w:divBdr>
                <w:top w:val="none" w:sz="0" w:space="0" w:color="auto"/>
                <w:left w:val="none" w:sz="0" w:space="0" w:color="auto"/>
                <w:bottom w:val="none" w:sz="0" w:space="0" w:color="auto"/>
                <w:right w:val="none" w:sz="0" w:space="0" w:color="auto"/>
              </w:divBdr>
            </w:div>
            <w:div w:id="2064600291">
              <w:marLeft w:val="0"/>
              <w:marRight w:val="0"/>
              <w:marTop w:val="0"/>
              <w:marBottom w:val="0"/>
              <w:divBdr>
                <w:top w:val="none" w:sz="0" w:space="0" w:color="auto"/>
                <w:left w:val="none" w:sz="0" w:space="0" w:color="auto"/>
                <w:bottom w:val="none" w:sz="0" w:space="0" w:color="auto"/>
                <w:right w:val="none" w:sz="0" w:space="0" w:color="auto"/>
              </w:divBdr>
            </w:div>
            <w:div w:id="804784029">
              <w:marLeft w:val="0"/>
              <w:marRight w:val="0"/>
              <w:marTop w:val="0"/>
              <w:marBottom w:val="0"/>
              <w:divBdr>
                <w:top w:val="none" w:sz="0" w:space="0" w:color="auto"/>
                <w:left w:val="none" w:sz="0" w:space="0" w:color="auto"/>
                <w:bottom w:val="none" w:sz="0" w:space="0" w:color="auto"/>
                <w:right w:val="none" w:sz="0" w:space="0" w:color="auto"/>
              </w:divBdr>
            </w:div>
            <w:div w:id="286206998">
              <w:marLeft w:val="0"/>
              <w:marRight w:val="0"/>
              <w:marTop w:val="0"/>
              <w:marBottom w:val="0"/>
              <w:divBdr>
                <w:top w:val="none" w:sz="0" w:space="0" w:color="auto"/>
                <w:left w:val="none" w:sz="0" w:space="0" w:color="auto"/>
                <w:bottom w:val="none" w:sz="0" w:space="0" w:color="auto"/>
                <w:right w:val="none" w:sz="0" w:space="0" w:color="auto"/>
              </w:divBdr>
            </w:div>
            <w:div w:id="1329092384">
              <w:marLeft w:val="0"/>
              <w:marRight w:val="0"/>
              <w:marTop w:val="0"/>
              <w:marBottom w:val="0"/>
              <w:divBdr>
                <w:top w:val="none" w:sz="0" w:space="0" w:color="auto"/>
                <w:left w:val="none" w:sz="0" w:space="0" w:color="auto"/>
                <w:bottom w:val="none" w:sz="0" w:space="0" w:color="auto"/>
                <w:right w:val="none" w:sz="0" w:space="0" w:color="auto"/>
              </w:divBdr>
            </w:div>
            <w:div w:id="437723193">
              <w:marLeft w:val="0"/>
              <w:marRight w:val="0"/>
              <w:marTop w:val="0"/>
              <w:marBottom w:val="0"/>
              <w:divBdr>
                <w:top w:val="none" w:sz="0" w:space="0" w:color="auto"/>
                <w:left w:val="none" w:sz="0" w:space="0" w:color="auto"/>
                <w:bottom w:val="none" w:sz="0" w:space="0" w:color="auto"/>
                <w:right w:val="none" w:sz="0" w:space="0" w:color="auto"/>
              </w:divBdr>
            </w:div>
            <w:div w:id="955211726">
              <w:marLeft w:val="0"/>
              <w:marRight w:val="0"/>
              <w:marTop w:val="0"/>
              <w:marBottom w:val="0"/>
              <w:divBdr>
                <w:top w:val="none" w:sz="0" w:space="0" w:color="auto"/>
                <w:left w:val="none" w:sz="0" w:space="0" w:color="auto"/>
                <w:bottom w:val="none" w:sz="0" w:space="0" w:color="auto"/>
                <w:right w:val="none" w:sz="0" w:space="0" w:color="auto"/>
              </w:divBdr>
            </w:div>
            <w:div w:id="301034567">
              <w:marLeft w:val="0"/>
              <w:marRight w:val="0"/>
              <w:marTop w:val="0"/>
              <w:marBottom w:val="0"/>
              <w:divBdr>
                <w:top w:val="none" w:sz="0" w:space="0" w:color="auto"/>
                <w:left w:val="none" w:sz="0" w:space="0" w:color="auto"/>
                <w:bottom w:val="none" w:sz="0" w:space="0" w:color="auto"/>
                <w:right w:val="none" w:sz="0" w:space="0" w:color="auto"/>
              </w:divBdr>
            </w:div>
            <w:div w:id="362485081">
              <w:marLeft w:val="0"/>
              <w:marRight w:val="0"/>
              <w:marTop w:val="0"/>
              <w:marBottom w:val="0"/>
              <w:divBdr>
                <w:top w:val="none" w:sz="0" w:space="0" w:color="auto"/>
                <w:left w:val="none" w:sz="0" w:space="0" w:color="auto"/>
                <w:bottom w:val="none" w:sz="0" w:space="0" w:color="auto"/>
                <w:right w:val="none" w:sz="0" w:space="0" w:color="auto"/>
              </w:divBdr>
            </w:div>
            <w:div w:id="99302028">
              <w:marLeft w:val="0"/>
              <w:marRight w:val="0"/>
              <w:marTop w:val="0"/>
              <w:marBottom w:val="0"/>
              <w:divBdr>
                <w:top w:val="none" w:sz="0" w:space="0" w:color="auto"/>
                <w:left w:val="none" w:sz="0" w:space="0" w:color="auto"/>
                <w:bottom w:val="none" w:sz="0" w:space="0" w:color="auto"/>
                <w:right w:val="none" w:sz="0" w:space="0" w:color="auto"/>
              </w:divBdr>
            </w:div>
            <w:div w:id="411201873">
              <w:marLeft w:val="0"/>
              <w:marRight w:val="0"/>
              <w:marTop w:val="0"/>
              <w:marBottom w:val="0"/>
              <w:divBdr>
                <w:top w:val="none" w:sz="0" w:space="0" w:color="auto"/>
                <w:left w:val="none" w:sz="0" w:space="0" w:color="auto"/>
                <w:bottom w:val="none" w:sz="0" w:space="0" w:color="auto"/>
                <w:right w:val="none" w:sz="0" w:space="0" w:color="auto"/>
              </w:divBdr>
            </w:div>
            <w:div w:id="1755933457">
              <w:marLeft w:val="0"/>
              <w:marRight w:val="0"/>
              <w:marTop w:val="0"/>
              <w:marBottom w:val="0"/>
              <w:divBdr>
                <w:top w:val="none" w:sz="0" w:space="0" w:color="auto"/>
                <w:left w:val="none" w:sz="0" w:space="0" w:color="auto"/>
                <w:bottom w:val="none" w:sz="0" w:space="0" w:color="auto"/>
                <w:right w:val="none" w:sz="0" w:space="0" w:color="auto"/>
              </w:divBdr>
            </w:div>
            <w:div w:id="239215403">
              <w:marLeft w:val="0"/>
              <w:marRight w:val="0"/>
              <w:marTop w:val="0"/>
              <w:marBottom w:val="0"/>
              <w:divBdr>
                <w:top w:val="none" w:sz="0" w:space="0" w:color="auto"/>
                <w:left w:val="none" w:sz="0" w:space="0" w:color="auto"/>
                <w:bottom w:val="none" w:sz="0" w:space="0" w:color="auto"/>
                <w:right w:val="none" w:sz="0" w:space="0" w:color="auto"/>
              </w:divBdr>
            </w:div>
            <w:div w:id="1106541563">
              <w:marLeft w:val="0"/>
              <w:marRight w:val="0"/>
              <w:marTop w:val="0"/>
              <w:marBottom w:val="0"/>
              <w:divBdr>
                <w:top w:val="none" w:sz="0" w:space="0" w:color="auto"/>
                <w:left w:val="none" w:sz="0" w:space="0" w:color="auto"/>
                <w:bottom w:val="none" w:sz="0" w:space="0" w:color="auto"/>
                <w:right w:val="none" w:sz="0" w:space="0" w:color="auto"/>
              </w:divBdr>
            </w:div>
            <w:div w:id="1808012867">
              <w:marLeft w:val="0"/>
              <w:marRight w:val="0"/>
              <w:marTop w:val="0"/>
              <w:marBottom w:val="0"/>
              <w:divBdr>
                <w:top w:val="none" w:sz="0" w:space="0" w:color="auto"/>
                <w:left w:val="none" w:sz="0" w:space="0" w:color="auto"/>
                <w:bottom w:val="none" w:sz="0" w:space="0" w:color="auto"/>
                <w:right w:val="none" w:sz="0" w:space="0" w:color="auto"/>
              </w:divBdr>
            </w:div>
            <w:div w:id="489830195">
              <w:marLeft w:val="0"/>
              <w:marRight w:val="0"/>
              <w:marTop w:val="0"/>
              <w:marBottom w:val="0"/>
              <w:divBdr>
                <w:top w:val="none" w:sz="0" w:space="0" w:color="auto"/>
                <w:left w:val="none" w:sz="0" w:space="0" w:color="auto"/>
                <w:bottom w:val="none" w:sz="0" w:space="0" w:color="auto"/>
                <w:right w:val="none" w:sz="0" w:space="0" w:color="auto"/>
              </w:divBdr>
            </w:div>
            <w:div w:id="884490266">
              <w:marLeft w:val="0"/>
              <w:marRight w:val="0"/>
              <w:marTop w:val="0"/>
              <w:marBottom w:val="0"/>
              <w:divBdr>
                <w:top w:val="none" w:sz="0" w:space="0" w:color="auto"/>
                <w:left w:val="none" w:sz="0" w:space="0" w:color="auto"/>
                <w:bottom w:val="none" w:sz="0" w:space="0" w:color="auto"/>
                <w:right w:val="none" w:sz="0" w:space="0" w:color="auto"/>
              </w:divBdr>
            </w:div>
            <w:div w:id="1099371864">
              <w:marLeft w:val="0"/>
              <w:marRight w:val="0"/>
              <w:marTop w:val="0"/>
              <w:marBottom w:val="0"/>
              <w:divBdr>
                <w:top w:val="none" w:sz="0" w:space="0" w:color="auto"/>
                <w:left w:val="none" w:sz="0" w:space="0" w:color="auto"/>
                <w:bottom w:val="none" w:sz="0" w:space="0" w:color="auto"/>
                <w:right w:val="none" w:sz="0" w:space="0" w:color="auto"/>
              </w:divBdr>
            </w:div>
            <w:div w:id="1592859144">
              <w:marLeft w:val="0"/>
              <w:marRight w:val="0"/>
              <w:marTop w:val="0"/>
              <w:marBottom w:val="0"/>
              <w:divBdr>
                <w:top w:val="none" w:sz="0" w:space="0" w:color="auto"/>
                <w:left w:val="none" w:sz="0" w:space="0" w:color="auto"/>
                <w:bottom w:val="none" w:sz="0" w:space="0" w:color="auto"/>
                <w:right w:val="none" w:sz="0" w:space="0" w:color="auto"/>
              </w:divBdr>
            </w:div>
            <w:div w:id="797184070">
              <w:marLeft w:val="0"/>
              <w:marRight w:val="0"/>
              <w:marTop w:val="0"/>
              <w:marBottom w:val="0"/>
              <w:divBdr>
                <w:top w:val="none" w:sz="0" w:space="0" w:color="auto"/>
                <w:left w:val="none" w:sz="0" w:space="0" w:color="auto"/>
                <w:bottom w:val="none" w:sz="0" w:space="0" w:color="auto"/>
                <w:right w:val="none" w:sz="0" w:space="0" w:color="auto"/>
              </w:divBdr>
            </w:div>
            <w:div w:id="1685470856">
              <w:marLeft w:val="0"/>
              <w:marRight w:val="0"/>
              <w:marTop w:val="0"/>
              <w:marBottom w:val="0"/>
              <w:divBdr>
                <w:top w:val="none" w:sz="0" w:space="0" w:color="auto"/>
                <w:left w:val="none" w:sz="0" w:space="0" w:color="auto"/>
                <w:bottom w:val="none" w:sz="0" w:space="0" w:color="auto"/>
                <w:right w:val="none" w:sz="0" w:space="0" w:color="auto"/>
              </w:divBdr>
            </w:div>
            <w:div w:id="1992244251">
              <w:marLeft w:val="0"/>
              <w:marRight w:val="0"/>
              <w:marTop w:val="0"/>
              <w:marBottom w:val="0"/>
              <w:divBdr>
                <w:top w:val="none" w:sz="0" w:space="0" w:color="auto"/>
                <w:left w:val="none" w:sz="0" w:space="0" w:color="auto"/>
                <w:bottom w:val="none" w:sz="0" w:space="0" w:color="auto"/>
                <w:right w:val="none" w:sz="0" w:space="0" w:color="auto"/>
              </w:divBdr>
            </w:div>
            <w:div w:id="1793136949">
              <w:marLeft w:val="0"/>
              <w:marRight w:val="0"/>
              <w:marTop w:val="0"/>
              <w:marBottom w:val="0"/>
              <w:divBdr>
                <w:top w:val="none" w:sz="0" w:space="0" w:color="auto"/>
                <w:left w:val="none" w:sz="0" w:space="0" w:color="auto"/>
                <w:bottom w:val="none" w:sz="0" w:space="0" w:color="auto"/>
                <w:right w:val="none" w:sz="0" w:space="0" w:color="auto"/>
              </w:divBdr>
            </w:div>
            <w:div w:id="393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56189">
      <w:bodyDiv w:val="1"/>
      <w:marLeft w:val="0"/>
      <w:marRight w:val="0"/>
      <w:marTop w:val="0"/>
      <w:marBottom w:val="0"/>
      <w:divBdr>
        <w:top w:val="none" w:sz="0" w:space="0" w:color="auto"/>
        <w:left w:val="none" w:sz="0" w:space="0" w:color="auto"/>
        <w:bottom w:val="none" w:sz="0" w:space="0" w:color="auto"/>
        <w:right w:val="none" w:sz="0" w:space="0" w:color="auto"/>
      </w:divBdr>
      <w:divsChild>
        <w:div w:id="605314825">
          <w:marLeft w:val="0"/>
          <w:marRight w:val="0"/>
          <w:marTop w:val="0"/>
          <w:marBottom w:val="0"/>
          <w:divBdr>
            <w:top w:val="none" w:sz="0" w:space="0" w:color="auto"/>
            <w:left w:val="none" w:sz="0" w:space="0" w:color="auto"/>
            <w:bottom w:val="none" w:sz="0" w:space="0" w:color="auto"/>
            <w:right w:val="none" w:sz="0" w:space="0" w:color="auto"/>
          </w:divBdr>
        </w:div>
        <w:div w:id="1921400512">
          <w:marLeft w:val="0"/>
          <w:marRight w:val="0"/>
          <w:marTop w:val="0"/>
          <w:marBottom w:val="0"/>
          <w:divBdr>
            <w:top w:val="none" w:sz="0" w:space="0" w:color="auto"/>
            <w:left w:val="none" w:sz="0" w:space="0" w:color="auto"/>
            <w:bottom w:val="none" w:sz="0" w:space="0" w:color="auto"/>
            <w:right w:val="none" w:sz="0" w:space="0" w:color="auto"/>
          </w:divBdr>
        </w:div>
        <w:div w:id="1624651751">
          <w:marLeft w:val="0"/>
          <w:marRight w:val="0"/>
          <w:marTop w:val="0"/>
          <w:marBottom w:val="0"/>
          <w:divBdr>
            <w:top w:val="none" w:sz="0" w:space="0" w:color="auto"/>
            <w:left w:val="none" w:sz="0" w:space="0" w:color="auto"/>
            <w:bottom w:val="none" w:sz="0" w:space="0" w:color="auto"/>
            <w:right w:val="none" w:sz="0" w:space="0" w:color="auto"/>
          </w:divBdr>
        </w:div>
        <w:div w:id="1044478249">
          <w:marLeft w:val="0"/>
          <w:marRight w:val="0"/>
          <w:marTop w:val="0"/>
          <w:marBottom w:val="0"/>
          <w:divBdr>
            <w:top w:val="none" w:sz="0" w:space="0" w:color="auto"/>
            <w:left w:val="none" w:sz="0" w:space="0" w:color="auto"/>
            <w:bottom w:val="none" w:sz="0" w:space="0" w:color="auto"/>
            <w:right w:val="none" w:sz="0" w:space="0" w:color="auto"/>
          </w:divBdr>
        </w:div>
        <w:div w:id="1290479439">
          <w:marLeft w:val="0"/>
          <w:marRight w:val="0"/>
          <w:marTop w:val="0"/>
          <w:marBottom w:val="0"/>
          <w:divBdr>
            <w:top w:val="none" w:sz="0" w:space="0" w:color="auto"/>
            <w:left w:val="none" w:sz="0" w:space="0" w:color="auto"/>
            <w:bottom w:val="none" w:sz="0" w:space="0" w:color="auto"/>
            <w:right w:val="none" w:sz="0" w:space="0" w:color="auto"/>
          </w:divBdr>
        </w:div>
        <w:div w:id="559902915">
          <w:marLeft w:val="0"/>
          <w:marRight w:val="0"/>
          <w:marTop w:val="0"/>
          <w:marBottom w:val="0"/>
          <w:divBdr>
            <w:top w:val="none" w:sz="0" w:space="0" w:color="auto"/>
            <w:left w:val="none" w:sz="0" w:space="0" w:color="auto"/>
            <w:bottom w:val="none" w:sz="0" w:space="0" w:color="auto"/>
            <w:right w:val="none" w:sz="0" w:space="0" w:color="auto"/>
          </w:divBdr>
        </w:div>
        <w:div w:id="140386540">
          <w:marLeft w:val="0"/>
          <w:marRight w:val="0"/>
          <w:marTop w:val="0"/>
          <w:marBottom w:val="0"/>
          <w:divBdr>
            <w:top w:val="none" w:sz="0" w:space="0" w:color="auto"/>
            <w:left w:val="none" w:sz="0" w:space="0" w:color="auto"/>
            <w:bottom w:val="none" w:sz="0" w:space="0" w:color="auto"/>
            <w:right w:val="none" w:sz="0" w:space="0" w:color="auto"/>
          </w:divBdr>
        </w:div>
        <w:div w:id="190457608">
          <w:marLeft w:val="0"/>
          <w:marRight w:val="0"/>
          <w:marTop w:val="0"/>
          <w:marBottom w:val="0"/>
          <w:divBdr>
            <w:top w:val="none" w:sz="0" w:space="0" w:color="auto"/>
            <w:left w:val="none" w:sz="0" w:space="0" w:color="auto"/>
            <w:bottom w:val="none" w:sz="0" w:space="0" w:color="auto"/>
            <w:right w:val="none" w:sz="0" w:space="0" w:color="auto"/>
          </w:divBdr>
        </w:div>
      </w:divsChild>
    </w:div>
    <w:div w:id="2120682666">
      <w:bodyDiv w:val="1"/>
      <w:marLeft w:val="0"/>
      <w:marRight w:val="0"/>
      <w:marTop w:val="0"/>
      <w:marBottom w:val="0"/>
      <w:divBdr>
        <w:top w:val="none" w:sz="0" w:space="0" w:color="auto"/>
        <w:left w:val="none" w:sz="0" w:space="0" w:color="auto"/>
        <w:bottom w:val="none" w:sz="0" w:space="0" w:color="auto"/>
        <w:right w:val="none" w:sz="0" w:space="0" w:color="auto"/>
      </w:divBdr>
      <w:divsChild>
        <w:div w:id="384567974">
          <w:marLeft w:val="0"/>
          <w:marRight w:val="0"/>
          <w:marTop w:val="0"/>
          <w:marBottom w:val="0"/>
          <w:divBdr>
            <w:top w:val="none" w:sz="0" w:space="0" w:color="auto"/>
            <w:left w:val="none" w:sz="0" w:space="0" w:color="auto"/>
            <w:bottom w:val="none" w:sz="0" w:space="0" w:color="auto"/>
            <w:right w:val="none" w:sz="0" w:space="0" w:color="auto"/>
          </w:divBdr>
          <w:divsChild>
            <w:div w:id="1000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eslie.Kennedy@fhnw.ch" TargetMode="External"/><Relationship Id="rId10" Type="http://schemas.openxmlformats.org/officeDocument/2006/relationships/hyperlink" Target="mailto:jennifer.schmitt@fhnw.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langholz\AppData\Roaming\Microsoft\Templates\FHNW\FHNW-Aktennotiz-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F5344-7372-4F4B-8C68-8CC0736A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C:\Users\thomas.langholz\AppData\Roaming\Microsoft\Templates\FHNW\FHNW-Aktennotiz-Deutsch.dotx</Template>
  <TotalTime>13</TotalTime>
  <Pages>3</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Fachhochschule Nordwestschweiz</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Langholz Thomas</dc:creator>
  <cp:lastModifiedBy>Leslie Kennedy</cp:lastModifiedBy>
  <cp:revision>9</cp:revision>
  <cp:lastPrinted>2018-10-15T13:04:00Z</cp:lastPrinted>
  <dcterms:created xsi:type="dcterms:W3CDTF">2018-10-15T10:59:00Z</dcterms:created>
  <dcterms:modified xsi:type="dcterms:W3CDTF">2018-10-15T15:09:00Z</dcterms:modified>
</cp:coreProperties>
</file>