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B8644" w14:textId="77777777" w:rsidR="00132F2F" w:rsidRPr="003957A0" w:rsidRDefault="00132F2F" w:rsidP="00132F2F">
      <w:pPr>
        <w:tabs>
          <w:tab w:val="left" w:pos="5387"/>
        </w:tabs>
        <w:spacing w:line="26" w:lineRule="atLeast"/>
        <w:ind w:right="1842"/>
        <w:rPr>
          <w:rFonts w:cs="Arial"/>
          <w:b/>
          <w:sz w:val="32"/>
          <w:szCs w:val="32"/>
          <w:lang w:val="en-GB"/>
        </w:rPr>
      </w:pPr>
      <w:r w:rsidRPr="003957A0">
        <w:rPr>
          <w:rFonts w:cs="Arial"/>
          <w:b/>
          <w:sz w:val="32"/>
          <w:szCs w:val="32"/>
          <w:lang w:val="en-GB"/>
        </w:rPr>
        <w:t xml:space="preserve">Peter von </w:t>
      </w:r>
      <w:proofErr w:type="spellStart"/>
      <w:r w:rsidRPr="003957A0">
        <w:rPr>
          <w:rFonts w:cs="Arial"/>
          <w:b/>
          <w:sz w:val="32"/>
          <w:szCs w:val="32"/>
          <w:lang w:val="en-GB"/>
        </w:rPr>
        <w:t>Arx</w:t>
      </w:r>
      <w:proofErr w:type="spellEnd"/>
    </w:p>
    <w:p w14:paraId="0F8AC0CA" w14:textId="77777777" w:rsidR="00132F2F" w:rsidRPr="003957A0" w:rsidRDefault="00132F2F" w:rsidP="00132F2F">
      <w:pPr>
        <w:tabs>
          <w:tab w:val="left" w:pos="5387"/>
        </w:tabs>
        <w:spacing w:line="26" w:lineRule="atLeast"/>
        <w:ind w:right="1842"/>
        <w:rPr>
          <w:rFonts w:cs="Arial"/>
          <w:b/>
          <w:sz w:val="32"/>
          <w:szCs w:val="32"/>
          <w:lang w:val="en-GB"/>
        </w:rPr>
      </w:pPr>
      <w:r w:rsidRPr="003957A0">
        <w:rPr>
          <w:rFonts w:cs="Arial"/>
          <w:b/>
          <w:sz w:val="32"/>
          <w:szCs w:val="32"/>
          <w:lang w:val="en-GB"/>
        </w:rPr>
        <w:t>*1937</w:t>
      </w:r>
    </w:p>
    <w:p w14:paraId="5912AFF1" w14:textId="77777777" w:rsidR="00132F2F" w:rsidRPr="003957A0" w:rsidRDefault="00132F2F" w:rsidP="00132F2F">
      <w:pPr>
        <w:tabs>
          <w:tab w:val="left" w:pos="5387"/>
        </w:tabs>
        <w:spacing w:line="26" w:lineRule="atLeast"/>
        <w:ind w:right="1842"/>
        <w:rPr>
          <w:rFonts w:cs="Arial"/>
          <w:b/>
          <w:sz w:val="32"/>
          <w:szCs w:val="32"/>
          <w:lang w:val="en-GB"/>
        </w:rPr>
      </w:pPr>
      <w:r w:rsidRPr="003957A0">
        <w:rPr>
          <w:rFonts w:cs="Arial"/>
          <w:b/>
          <w:sz w:val="32"/>
          <w:szCs w:val="32"/>
          <w:lang w:val="en-GB"/>
        </w:rPr>
        <w:t>Visual Designer</w:t>
      </w:r>
    </w:p>
    <w:p w14:paraId="3CF490FC" w14:textId="39693DE2" w:rsidR="00132F2F" w:rsidRPr="003957A0" w:rsidRDefault="00132F2F" w:rsidP="00132F2F">
      <w:pPr>
        <w:tabs>
          <w:tab w:val="left" w:pos="5387"/>
        </w:tabs>
        <w:spacing w:line="26" w:lineRule="atLeast"/>
        <w:ind w:right="1842"/>
        <w:rPr>
          <w:rFonts w:cs="Arial"/>
          <w:b/>
          <w:sz w:val="32"/>
          <w:szCs w:val="32"/>
          <w:lang w:val="en-GB"/>
        </w:rPr>
      </w:pPr>
      <w:r w:rsidRPr="003957A0">
        <w:rPr>
          <w:rFonts w:cs="Arial"/>
          <w:b/>
          <w:sz w:val="32"/>
          <w:szCs w:val="32"/>
          <w:lang w:val="en-GB"/>
        </w:rPr>
        <w:t xml:space="preserve">Teacher </w:t>
      </w:r>
    </w:p>
    <w:p w14:paraId="0D6AE49F" w14:textId="33AF8735" w:rsidR="00132F2F" w:rsidRPr="003957A0" w:rsidRDefault="003957A0" w:rsidP="00132F2F">
      <w:pPr>
        <w:tabs>
          <w:tab w:val="left" w:pos="5387"/>
        </w:tabs>
        <w:spacing w:line="26" w:lineRule="atLeast"/>
        <w:ind w:right="1842"/>
        <w:rPr>
          <w:rFonts w:cs="Arial"/>
          <w:b/>
          <w:sz w:val="32"/>
          <w:szCs w:val="32"/>
          <w:lang w:val="en-GB"/>
        </w:rPr>
      </w:pPr>
      <w:r w:rsidRPr="003957A0">
        <w:rPr>
          <w:rFonts w:cs="Arial"/>
          <w:b/>
          <w:sz w:val="32"/>
          <w:szCs w:val="32"/>
          <w:lang w:val="en-GB"/>
        </w:rPr>
        <w:t>L</w:t>
      </w:r>
      <w:r w:rsidR="00132F2F" w:rsidRPr="003957A0">
        <w:rPr>
          <w:rFonts w:cs="Arial"/>
          <w:b/>
          <w:sz w:val="32"/>
          <w:szCs w:val="32"/>
          <w:lang w:val="en-GB"/>
        </w:rPr>
        <w:t>ives in Basel</w:t>
      </w:r>
    </w:p>
    <w:p w14:paraId="58D16FC4" w14:textId="77777777" w:rsidR="00132F2F" w:rsidRPr="003957A0" w:rsidRDefault="001D5546" w:rsidP="00132F2F">
      <w:pPr>
        <w:tabs>
          <w:tab w:val="left" w:pos="5387"/>
        </w:tabs>
        <w:spacing w:line="26" w:lineRule="atLeast"/>
        <w:ind w:right="1842"/>
        <w:rPr>
          <w:rFonts w:cs="Arial"/>
          <w:b/>
          <w:sz w:val="32"/>
          <w:szCs w:val="32"/>
          <w:lang w:val="en-GB"/>
        </w:rPr>
      </w:pPr>
      <w:hyperlink r:id="rId9" w:history="1">
        <w:r w:rsidR="00132F2F" w:rsidRPr="003957A0">
          <w:rPr>
            <w:rFonts w:cs="Arial"/>
            <w:b/>
            <w:sz w:val="32"/>
            <w:szCs w:val="32"/>
            <w:lang w:val="en-GB"/>
          </w:rPr>
          <w:t>p.b-vonarx@bluewin.ch</w:t>
        </w:r>
      </w:hyperlink>
    </w:p>
    <w:p w14:paraId="75B9A165" w14:textId="77777777" w:rsidR="00132F2F" w:rsidRPr="003957A0" w:rsidRDefault="001D5546" w:rsidP="00132F2F">
      <w:pPr>
        <w:tabs>
          <w:tab w:val="left" w:pos="5387"/>
        </w:tabs>
        <w:spacing w:line="26" w:lineRule="atLeast"/>
        <w:ind w:right="1842"/>
        <w:rPr>
          <w:rFonts w:cs="Arial"/>
          <w:b/>
          <w:sz w:val="32"/>
          <w:szCs w:val="32"/>
          <w:lang w:val="en-GB"/>
        </w:rPr>
      </w:pPr>
      <w:hyperlink r:id="rId10" w:history="1">
        <w:r w:rsidR="00132F2F" w:rsidRPr="003957A0">
          <w:rPr>
            <w:rFonts w:cs="Arial"/>
            <w:b/>
            <w:sz w:val="32"/>
            <w:szCs w:val="32"/>
            <w:lang w:val="en-GB"/>
          </w:rPr>
          <w:t>www.sgdf.ch</w:t>
        </w:r>
      </w:hyperlink>
    </w:p>
    <w:p w14:paraId="6D718ECF" w14:textId="77777777" w:rsidR="00132F2F" w:rsidRPr="00132F2F" w:rsidRDefault="00132F2F" w:rsidP="00132F2F">
      <w:pPr>
        <w:ind w:right="1842"/>
        <w:rPr>
          <w:rFonts w:cs="Arial"/>
          <w:lang w:val="en-GB"/>
        </w:rPr>
      </w:pPr>
    </w:p>
    <w:p w14:paraId="3880836D" w14:textId="77777777" w:rsidR="00132F2F" w:rsidRPr="00132F2F" w:rsidRDefault="00132F2F" w:rsidP="00132F2F">
      <w:pPr>
        <w:ind w:right="1842"/>
        <w:rPr>
          <w:rFonts w:cs="Arial"/>
          <w:lang w:val="en-GB"/>
        </w:rPr>
      </w:pPr>
    </w:p>
    <w:p w14:paraId="42611E9B" w14:textId="77777777" w:rsidR="00132F2F" w:rsidRPr="007B0264" w:rsidRDefault="00132F2F" w:rsidP="00132F2F">
      <w:pPr>
        <w:ind w:right="1842"/>
        <w:rPr>
          <w:rFonts w:cs="Arial"/>
          <w:b/>
          <w:lang w:val="en-GB"/>
        </w:rPr>
      </w:pPr>
    </w:p>
    <w:p w14:paraId="0C1E6DAE" w14:textId="77777777" w:rsidR="00132F2F" w:rsidRPr="003957A0" w:rsidRDefault="00132F2F" w:rsidP="007B0264">
      <w:pPr>
        <w:tabs>
          <w:tab w:val="left" w:pos="284"/>
        </w:tabs>
        <w:ind w:right="1842"/>
        <w:rPr>
          <w:rFonts w:cs="Arial"/>
          <w:b/>
          <w:lang w:val="en-GB"/>
        </w:rPr>
      </w:pPr>
      <w:r w:rsidRPr="003957A0">
        <w:rPr>
          <w:rFonts w:cs="Arial"/>
          <w:b/>
          <w:lang w:val="en-GB"/>
        </w:rPr>
        <w:t>Education and Training</w:t>
      </w:r>
    </w:p>
    <w:p w14:paraId="06626A08" w14:textId="6CE8FC9C" w:rsidR="00132F2F" w:rsidRPr="00132F2F" w:rsidRDefault="00132F2F" w:rsidP="00B22F33">
      <w:pPr>
        <w:tabs>
          <w:tab w:val="left" w:pos="284"/>
        </w:tabs>
        <w:ind w:left="280" w:right="1842" w:hanging="280"/>
        <w:rPr>
          <w:rFonts w:cs="Arial"/>
        </w:rPr>
      </w:pPr>
      <w:r w:rsidRPr="00132F2F">
        <w:rPr>
          <w:rFonts w:cs="Arial"/>
        </w:rPr>
        <w:t>–</w:t>
      </w:r>
      <w:r w:rsidRPr="00132F2F">
        <w:rPr>
          <w:rFonts w:cs="Arial"/>
        </w:rPr>
        <w:tab/>
        <w:t xml:space="preserve">Vorkurs A, Allgemeine Gewerbeschule Basel (AGS), </w:t>
      </w:r>
      <w:r w:rsidR="00B22F33">
        <w:rPr>
          <w:rFonts w:cs="Arial"/>
        </w:rPr>
        <w:br/>
      </w:r>
      <w:r w:rsidRPr="00132F2F">
        <w:rPr>
          <w:rFonts w:cs="Arial"/>
        </w:rPr>
        <w:t xml:space="preserve">Kunstgewerbliche Abteilung, 1953–1954 </w:t>
      </w:r>
    </w:p>
    <w:p w14:paraId="088A62C4" w14:textId="77777777" w:rsidR="00132F2F" w:rsidRPr="00132F2F" w:rsidRDefault="00132F2F" w:rsidP="007B0264">
      <w:pPr>
        <w:tabs>
          <w:tab w:val="left" w:pos="284"/>
        </w:tabs>
        <w:ind w:right="1842"/>
        <w:rPr>
          <w:rFonts w:cs="Arial"/>
          <w:lang w:val="en-GB"/>
        </w:rPr>
      </w:pPr>
      <w:r w:rsidRPr="00132F2F">
        <w:rPr>
          <w:rFonts w:cs="Arial"/>
          <w:lang w:val="en-GB"/>
        </w:rPr>
        <w:t>–</w:t>
      </w:r>
      <w:r w:rsidRPr="00132F2F">
        <w:rPr>
          <w:rFonts w:cs="Arial"/>
          <w:lang w:val="en-GB"/>
        </w:rPr>
        <w:tab/>
        <w:t>Graphic arts lithography apprenticeship, Zurich, 1954–1958</w:t>
      </w:r>
    </w:p>
    <w:p w14:paraId="3FFBB2F9" w14:textId="77777777" w:rsidR="00132F2F" w:rsidRPr="00132F2F" w:rsidRDefault="00132F2F" w:rsidP="00B22F33">
      <w:pPr>
        <w:tabs>
          <w:tab w:val="left" w:pos="284"/>
        </w:tabs>
        <w:ind w:left="280" w:right="1842" w:hanging="280"/>
        <w:rPr>
          <w:rFonts w:cs="Arial"/>
          <w:lang w:val="en-GB"/>
        </w:rPr>
      </w:pPr>
      <w:r w:rsidRPr="00132F2F">
        <w:rPr>
          <w:rFonts w:cs="Arial"/>
        </w:rPr>
        <w:t>–</w:t>
      </w:r>
      <w:r w:rsidRPr="00132F2F">
        <w:rPr>
          <w:rFonts w:cs="Arial"/>
        </w:rPr>
        <w:tab/>
        <w:t>Grafikfachklasse, AGS Basel, Kunstgewerbliche Abteilung, 1958–1962 (</w:t>
      </w:r>
      <w:proofErr w:type="spellStart"/>
      <w:r w:rsidRPr="00132F2F">
        <w:rPr>
          <w:rFonts w:cs="Arial"/>
        </w:rPr>
        <w:t>teachers</w:t>
      </w:r>
      <w:proofErr w:type="spellEnd"/>
      <w:r w:rsidRPr="00132F2F">
        <w:rPr>
          <w:rFonts w:cs="Arial"/>
        </w:rPr>
        <w:t xml:space="preserve">: A.  </w:t>
      </w:r>
      <w:r w:rsidRPr="00132F2F">
        <w:rPr>
          <w:rFonts w:cs="Arial"/>
          <w:lang w:val="en-GB"/>
        </w:rPr>
        <w:t xml:space="preserve">Hofmann, E. Ruder, W. </w:t>
      </w:r>
      <w:proofErr w:type="spellStart"/>
      <w:r w:rsidRPr="00132F2F">
        <w:rPr>
          <w:rFonts w:cs="Arial"/>
          <w:lang w:val="en-GB"/>
        </w:rPr>
        <w:t>Bodmer</w:t>
      </w:r>
      <w:proofErr w:type="spellEnd"/>
      <w:r w:rsidRPr="00132F2F">
        <w:rPr>
          <w:rFonts w:cs="Arial"/>
          <w:lang w:val="en-GB"/>
        </w:rPr>
        <w:t xml:space="preserve"> etc.)</w:t>
      </w:r>
    </w:p>
    <w:p w14:paraId="360DD605" w14:textId="77777777" w:rsidR="00132F2F" w:rsidRPr="00132F2F" w:rsidRDefault="00132F2F" w:rsidP="007B0264">
      <w:pPr>
        <w:tabs>
          <w:tab w:val="left" w:pos="284"/>
        </w:tabs>
        <w:ind w:right="1842"/>
        <w:rPr>
          <w:rFonts w:cs="Arial"/>
          <w:lang w:val="en-GB"/>
        </w:rPr>
      </w:pPr>
      <w:r w:rsidRPr="00132F2F">
        <w:rPr>
          <w:rFonts w:cs="Arial"/>
          <w:lang w:val="en-GB"/>
        </w:rPr>
        <w:t>–</w:t>
      </w:r>
      <w:r w:rsidRPr="00132F2F">
        <w:rPr>
          <w:rFonts w:cs="Arial"/>
          <w:lang w:val="en-GB"/>
        </w:rPr>
        <w:tab/>
        <w:t>Autodidactic training in Film Graphics</w:t>
      </w:r>
    </w:p>
    <w:p w14:paraId="4BD8564E" w14:textId="4D2DE1B3" w:rsidR="00132F2F" w:rsidRDefault="00132F2F" w:rsidP="007B0264">
      <w:pPr>
        <w:tabs>
          <w:tab w:val="left" w:pos="284"/>
        </w:tabs>
        <w:ind w:right="1842"/>
        <w:rPr>
          <w:rFonts w:cs="Arial"/>
          <w:lang w:val="en-GB"/>
        </w:rPr>
      </w:pPr>
    </w:p>
    <w:p w14:paraId="74385B54" w14:textId="77777777" w:rsidR="00A27F73" w:rsidRPr="00132F2F" w:rsidRDefault="00A27F73" w:rsidP="007B0264">
      <w:pPr>
        <w:tabs>
          <w:tab w:val="left" w:pos="284"/>
        </w:tabs>
        <w:ind w:right="1842"/>
        <w:rPr>
          <w:rFonts w:cs="Arial"/>
          <w:lang w:val="en-GB"/>
        </w:rPr>
      </w:pPr>
    </w:p>
    <w:p w14:paraId="4573DC08" w14:textId="77777777" w:rsidR="00132F2F" w:rsidRPr="007B0264" w:rsidRDefault="00132F2F" w:rsidP="007B0264">
      <w:pPr>
        <w:tabs>
          <w:tab w:val="left" w:pos="284"/>
        </w:tabs>
        <w:ind w:right="1842"/>
        <w:rPr>
          <w:rFonts w:cs="Arial"/>
          <w:b/>
          <w:lang w:val="en-GB"/>
        </w:rPr>
      </w:pPr>
      <w:r w:rsidRPr="007B0264">
        <w:rPr>
          <w:rFonts w:cs="Arial"/>
          <w:b/>
          <w:lang w:val="en-GB"/>
        </w:rPr>
        <w:t>Didactic Activities</w:t>
      </w:r>
    </w:p>
    <w:p w14:paraId="08CCF5C0" w14:textId="77777777" w:rsidR="00132F2F" w:rsidRPr="00132F2F" w:rsidRDefault="00132F2F" w:rsidP="007B0264">
      <w:pPr>
        <w:tabs>
          <w:tab w:val="left" w:pos="284"/>
        </w:tabs>
        <w:ind w:right="1842"/>
        <w:rPr>
          <w:rFonts w:cs="Arial"/>
        </w:rPr>
      </w:pPr>
      <w:r w:rsidRPr="00132F2F">
        <w:rPr>
          <w:rFonts w:cs="Arial"/>
        </w:rPr>
        <w:t>AGS Basel, Schule für Gestaltung Basel, 1962–1997</w:t>
      </w:r>
      <w:r w:rsidRPr="00132F2F">
        <w:rPr>
          <w:rFonts w:cs="Arial"/>
        </w:rPr>
        <w:br/>
        <w:t>(</w:t>
      </w:r>
      <w:proofErr w:type="spellStart"/>
      <w:r w:rsidRPr="00132F2F">
        <w:rPr>
          <w:rFonts w:cs="Arial"/>
        </w:rPr>
        <w:t>since</w:t>
      </w:r>
      <w:proofErr w:type="spellEnd"/>
      <w:r w:rsidRPr="00132F2F">
        <w:rPr>
          <w:rFonts w:cs="Arial"/>
        </w:rPr>
        <w:t xml:space="preserve"> 1983, also at </w:t>
      </w:r>
      <w:proofErr w:type="spellStart"/>
      <w:r w:rsidRPr="00132F2F">
        <w:rPr>
          <w:rFonts w:cs="Arial"/>
        </w:rPr>
        <w:t>the</w:t>
      </w:r>
      <w:proofErr w:type="spellEnd"/>
      <w:r w:rsidRPr="00132F2F">
        <w:rPr>
          <w:rFonts w:cs="Arial"/>
        </w:rPr>
        <w:t xml:space="preserve"> Höhere Fachschule für Gestaltung HFG, Basel)</w:t>
      </w:r>
    </w:p>
    <w:p w14:paraId="39FC8E3B" w14:textId="06350B21" w:rsidR="00132F2F" w:rsidRPr="00132F2F" w:rsidRDefault="00132F2F" w:rsidP="00B22F33">
      <w:pPr>
        <w:tabs>
          <w:tab w:val="left" w:pos="284"/>
        </w:tabs>
        <w:ind w:left="280" w:right="1842" w:hanging="280"/>
        <w:rPr>
          <w:rFonts w:cs="Arial"/>
          <w:lang w:val="en-GB"/>
        </w:rPr>
      </w:pPr>
      <w:r w:rsidRPr="00132F2F">
        <w:rPr>
          <w:rFonts w:cs="Arial"/>
          <w:lang w:val="en-GB"/>
        </w:rPr>
        <w:t>–</w:t>
      </w:r>
      <w:r w:rsidRPr="00132F2F">
        <w:rPr>
          <w:rFonts w:cs="Arial"/>
          <w:lang w:val="en-GB"/>
        </w:rPr>
        <w:tab/>
        <w:t xml:space="preserve">As teacher for </w:t>
      </w:r>
      <w:r w:rsidRPr="00E108D8">
        <w:rPr>
          <w:rFonts w:cs="Arial"/>
          <w:i/>
          <w:lang w:val="en-GB"/>
        </w:rPr>
        <w:t xml:space="preserve">Letterform, Colour, Lithography, and Offset </w:t>
      </w:r>
      <w:r w:rsidR="00B22F33" w:rsidRPr="00E108D8">
        <w:rPr>
          <w:rFonts w:cs="Arial"/>
          <w:i/>
          <w:lang w:val="en-GB"/>
        </w:rPr>
        <w:br/>
      </w:r>
      <w:r w:rsidRPr="00E108D8">
        <w:rPr>
          <w:rFonts w:cs="Arial"/>
          <w:i/>
          <w:lang w:val="en-GB"/>
        </w:rPr>
        <w:t>Printing</w:t>
      </w:r>
      <w:r w:rsidRPr="00132F2F">
        <w:rPr>
          <w:rFonts w:cs="Arial"/>
          <w:lang w:val="en-GB"/>
        </w:rPr>
        <w:t>, 1962–</w:t>
      </w:r>
      <w:r w:rsidR="00FC56F3">
        <w:rPr>
          <w:rFonts w:cs="Arial"/>
          <w:lang w:val="en-GB"/>
        </w:rPr>
        <w:t xml:space="preserve"> ca.</w:t>
      </w:r>
      <w:r w:rsidRPr="00132F2F">
        <w:rPr>
          <w:rFonts w:cs="Arial"/>
          <w:lang w:val="en-GB"/>
        </w:rPr>
        <w:t>1970</w:t>
      </w:r>
    </w:p>
    <w:p w14:paraId="28E95237" w14:textId="77777777" w:rsidR="00132F2F" w:rsidRPr="00132F2F" w:rsidRDefault="00132F2F" w:rsidP="007B0264">
      <w:pPr>
        <w:tabs>
          <w:tab w:val="left" w:pos="284"/>
        </w:tabs>
        <w:ind w:right="1842"/>
        <w:rPr>
          <w:rFonts w:cs="Arial"/>
          <w:lang w:val="en-GB"/>
        </w:rPr>
      </w:pPr>
      <w:r w:rsidRPr="00132F2F">
        <w:rPr>
          <w:rFonts w:cs="Arial"/>
          <w:lang w:val="en-GB"/>
        </w:rPr>
        <w:t>–</w:t>
      </w:r>
      <w:r w:rsidRPr="00132F2F">
        <w:rPr>
          <w:rFonts w:cs="Arial"/>
          <w:lang w:val="en-GB"/>
        </w:rPr>
        <w:tab/>
        <w:t xml:space="preserve">Initial film courses, 1968. </w:t>
      </w:r>
    </w:p>
    <w:p w14:paraId="1A03C739" w14:textId="065A67E6" w:rsidR="00132F2F" w:rsidRPr="00132F2F" w:rsidRDefault="00132F2F" w:rsidP="00B22F33">
      <w:pPr>
        <w:tabs>
          <w:tab w:val="left" w:pos="284"/>
        </w:tabs>
        <w:ind w:left="280" w:right="1842" w:hanging="280"/>
        <w:rPr>
          <w:rFonts w:cs="Arial"/>
          <w:lang w:val="en-GB"/>
        </w:rPr>
      </w:pPr>
      <w:r w:rsidRPr="00132F2F">
        <w:rPr>
          <w:rFonts w:cs="Arial"/>
          <w:lang w:val="en-GB"/>
        </w:rPr>
        <w:t>–</w:t>
      </w:r>
      <w:r w:rsidRPr="00132F2F">
        <w:rPr>
          <w:rFonts w:cs="Arial"/>
          <w:lang w:val="en-GB"/>
        </w:rPr>
        <w:tab/>
        <w:t xml:space="preserve">Initiator and teacher of the courses Basics of </w:t>
      </w:r>
      <w:r w:rsidRPr="00E108D8">
        <w:rPr>
          <w:rFonts w:cs="Arial"/>
          <w:i/>
          <w:lang w:val="en-GB"/>
        </w:rPr>
        <w:t>Film and Film and TV Graphics</w:t>
      </w:r>
      <w:r w:rsidRPr="00132F2F">
        <w:rPr>
          <w:rFonts w:cs="Arial"/>
          <w:lang w:val="en-GB"/>
        </w:rPr>
        <w:t xml:space="preserve">, for the </w:t>
      </w:r>
      <w:proofErr w:type="spellStart"/>
      <w:r w:rsidRPr="00132F2F">
        <w:rPr>
          <w:rFonts w:cs="Arial"/>
          <w:lang w:val="en-GB"/>
        </w:rPr>
        <w:t>Grafikfachklasse</w:t>
      </w:r>
      <w:proofErr w:type="spellEnd"/>
      <w:r w:rsidRPr="00132F2F">
        <w:rPr>
          <w:rFonts w:cs="Arial"/>
          <w:lang w:val="en-GB"/>
        </w:rPr>
        <w:t xml:space="preserve">, 1968-1997; of the </w:t>
      </w:r>
      <w:proofErr w:type="spellStart"/>
      <w:r w:rsidRPr="0048546C">
        <w:rPr>
          <w:rFonts w:cs="Arial"/>
          <w:i/>
          <w:lang w:val="en-GB"/>
        </w:rPr>
        <w:t>Weiterbildungsklasse</w:t>
      </w:r>
      <w:proofErr w:type="spellEnd"/>
      <w:r w:rsidRPr="0048546C">
        <w:rPr>
          <w:rFonts w:cs="Arial"/>
          <w:i/>
          <w:lang w:val="en-GB"/>
        </w:rPr>
        <w:t xml:space="preserve"> </w:t>
      </w:r>
      <w:proofErr w:type="spellStart"/>
      <w:r w:rsidRPr="0048546C">
        <w:rPr>
          <w:rFonts w:cs="Arial"/>
          <w:i/>
          <w:lang w:val="en-GB"/>
        </w:rPr>
        <w:t>für</w:t>
      </w:r>
      <w:proofErr w:type="spellEnd"/>
      <w:r w:rsidRPr="0048546C">
        <w:rPr>
          <w:rFonts w:cs="Arial"/>
          <w:i/>
          <w:lang w:val="en-GB"/>
        </w:rPr>
        <w:t xml:space="preserve"> </w:t>
      </w:r>
      <w:proofErr w:type="spellStart"/>
      <w:r w:rsidRPr="0048546C">
        <w:rPr>
          <w:rFonts w:cs="Arial"/>
          <w:i/>
          <w:lang w:val="en-GB"/>
        </w:rPr>
        <w:t>Grafik</w:t>
      </w:r>
      <w:proofErr w:type="spellEnd"/>
      <w:r w:rsidRPr="00132F2F">
        <w:rPr>
          <w:rFonts w:cs="Arial"/>
          <w:lang w:val="en-GB"/>
        </w:rPr>
        <w:t>, 1968</w:t>
      </w:r>
      <w:r w:rsidR="00FC56F3" w:rsidRPr="00132F2F">
        <w:rPr>
          <w:rFonts w:cs="Arial"/>
          <w:lang w:val="en-GB"/>
        </w:rPr>
        <w:t>–</w:t>
      </w:r>
      <w:r w:rsidR="00FC56F3">
        <w:rPr>
          <w:rFonts w:cs="Arial"/>
          <w:lang w:val="en-GB"/>
        </w:rPr>
        <w:t xml:space="preserve"> ca.</w:t>
      </w:r>
      <w:r w:rsidRPr="00132F2F">
        <w:rPr>
          <w:rFonts w:cs="Arial"/>
          <w:lang w:val="en-GB"/>
        </w:rPr>
        <w:t>19</w:t>
      </w:r>
      <w:r w:rsidR="00FC56F3">
        <w:rPr>
          <w:rFonts w:cs="Arial"/>
          <w:lang w:val="en-GB"/>
        </w:rPr>
        <w:t>80</w:t>
      </w:r>
    </w:p>
    <w:p w14:paraId="1DFE94E0" w14:textId="6FB2C70D" w:rsidR="00132F2F" w:rsidRPr="00132F2F" w:rsidRDefault="00132F2F" w:rsidP="00B22F33">
      <w:pPr>
        <w:tabs>
          <w:tab w:val="left" w:pos="284"/>
        </w:tabs>
        <w:ind w:left="280" w:right="1842" w:hanging="280"/>
        <w:rPr>
          <w:rFonts w:cs="Arial"/>
          <w:lang w:val="en-GB"/>
        </w:rPr>
      </w:pPr>
      <w:r w:rsidRPr="00132F2F">
        <w:rPr>
          <w:rFonts w:cs="Arial"/>
          <w:lang w:val="en-GB"/>
        </w:rPr>
        <w:t>–</w:t>
      </w:r>
      <w:r w:rsidRPr="00132F2F">
        <w:rPr>
          <w:rFonts w:cs="Arial"/>
          <w:lang w:val="en-GB"/>
        </w:rPr>
        <w:tab/>
        <w:t xml:space="preserve">Courses in </w:t>
      </w:r>
      <w:proofErr w:type="spellStart"/>
      <w:r w:rsidRPr="0048546C">
        <w:rPr>
          <w:rFonts w:cs="Arial"/>
          <w:i/>
          <w:lang w:val="en-GB"/>
        </w:rPr>
        <w:t>Audiovisual</w:t>
      </w:r>
      <w:proofErr w:type="spellEnd"/>
      <w:r w:rsidRPr="0048546C">
        <w:rPr>
          <w:rFonts w:cs="Arial"/>
          <w:i/>
          <w:lang w:val="en-GB"/>
        </w:rPr>
        <w:t xml:space="preserve"> Projects</w:t>
      </w:r>
      <w:r w:rsidRPr="00132F2F">
        <w:rPr>
          <w:rFonts w:cs="Arial"/>
          <w:lang w:val="en-GB"/>
        </w:rPr>
        <w:t xml:space="preserve">, </w:t>
      </w:r>
      <w:proofErr w:type="spellStart"/>
      <w:r w:rsidRPr="00132F2F">
        <w:rPr>
          <w:rFonts w:cs="Arial"/>
          <w:lang w:val="en-GB"/>
        </w:rPr>
        <w:t>Fachbereich</w:t>
      </w:r>
      <w:proofErr w:type="spellEnd"/>
      <w:r w:rsidRPr="00132F2F">
        <w:rPr>
          <w:rFonts w:cs="Arial"/>
          <w:lang w:val="en-GB"/>
        </w:rPr>
        <w:t xml:space="preserve"> </w:t>
      </w:r>
      <w:proofErr w:type="spellStart"/>
      <w:r w:rsidRPr="00132F2F">
        <w:rPr>
          <w:rFonts w:cs="Arial"/>
          <w:lang w:val="en-GB"/>
        </w:rPr>
        <w:t>Visuelle</w:t>
      </w:r>
      <w:proofErr w:type="spellEnd"/>
      <w:r w:rsidRPr="00132F2F">
        <w:rPr>
          <w:rFonts w:cs="Arial"/>
          <w:lang w:val="en-GB"/>
        </w:rPr>
        <w:t xml:space="preserve"> </w:t>
      </w:r>
      <w:r w:rsidR="00B22F33">
        <w:rPr>
          <w:rFonts w:cs="Arial"/>
          <w:lang w:val="en-GB"/>
        </w:rPr>
        <w:br/>
      </w:r>
      <w:proofErr w:type="spellStart"/>
      <w:r w:rsidRPr="00132F2F">
        <w:rPr>
          <w:rFonts w:cs="Arial"/>
          <w:lang w:val="en-GB"/>
        </w:rPr>
        <w:t>Kommunikation</w:t>
      </w:r>
      <w:proofErr w:type="spellEnd"/>
      <w:r w:rsidRPr="00132F2F">
        <w:rPr>
          <w:rFonts w:cs="Arial"/>
          <w:lang w:val="en-GB"/>
        </w:rPr>
        <w:t>, HFG Basel, 1983–1997</w:t>
      </w:r>
    </w:p>
    <w:p w14:paraId="4AA20D92" w14:textId="0B1FAF41" w:rsidR="00132F2F" w:rsidRPr="00132F2F" w:rsidRDefault="00132F2F" w:rsidP="007B0264">
      <w:pPr>
        <w:tabs>
          <w:tab w:val="left" w:pos="284"/>
        </w:tabs>
        <w:ind w:right="1842"/>
        <w:rPr>
          <w:rFonts w:cs="Arial"/>
          <w:lang w:val="en-GB"/>
        </w:rPr>
      </w:pPr>
      <w:r w:rsidRPr="00132F2F">
        <w:rPr>
          <w:rFonts w:cs="Arial"/>
          <w:lang w:val="en-GB"/>
        </w:rPr>
        <w:t>In 1997, chose early retirement</w:t>
      </w:r>
      <w:bookmarkStart w:id="0" w:name="_GoBack"/>
      <w:bookmarkEnd w:id="0"/>
    </w:p>
    <w:p w14:paraId="45EF7CB8" w14:textId="31149469" w:rsidR="00132F2F" w:rsidRDefault="00132F2F" w:rsidP="007B0264">
      <w:pPr>
        <w:tabs>
          <w:tab w:val="left" w:pos="284"/>
        </w:tabs>
        <w:ind w:right="1842"/>
        <w:rPr>
          <w:rFonts w:cs="Arial"/>
          <w:lang w:val="en-GB"/>
        </w:rPr>
      </w:pPr>
    </w:p>
    <w:p w14:paraId="7D8E5363" w14:textId="77777777" w:rsidR="00A27F73" w:rsidRPr="00132F2F" w:rsidRDefault="00A27F73" w:rsidP="007B0264">
      <w:pPr>
        <w:tabs>
          <w:tab w:val="left" w:pos="284"/>
        </w:tabs>
        <w:ind w:right="1842"/>
        <w:rPr>
          <w:rFonts w:cs="Arial"/>
          <w:lang w:val="en-GB"/>
        </w:rPr>
      </w:pPr>
    </w:p>
    <w:p w14:paraId="0F908127" w14:textId="77777777" w:rsidR="00132F2F" w:rsidRPr="007B0264" w:rsidRDefault="00132F2F" w:rsidP="007B0264">
      <w:pPr>
        <w:tabs>
          <w:tab w:val="left" w:pos="284"/>
        </w:tabs>
        <w:ind w:right="1842"/>
        <w:rPr>
          <w:rFonts w:cs="Arial"/>
          <w:b/>
          <w:lang w:val="en-GB"/>
        </w:rPr>
      </w:pPr>
      <w:r w:rsidRPr="007B0264">
        <w:rPr>
          <w:rFonts w:cs="Arial"/>
          <w:b/>
          <w:lang w:val="en-GB"/>
        </w:rPr>
        <w:t xml:space="preserve">Professional Activities </w:t>
      </w:r>
    </w:p>
    <w:p w14:paraId="35B774A2" w14:textId="77777777" w:rsidR="00132F2F" w:rsidRPr="00132F2F" w:rsidRDefault="00132F2F" w:rsidP="007B0264">
      <w:pPr>
        <w:tabs>
          <w:tab w:val="left" w:pos="284"/>
        </w:tabs>
        <w:ind w:right="1842"/>
        <w:rPr>
          <w:rFonts w:cs="Arial"/>
          <w:lang w:val="en-GB"/>
        </w:rPr>
      </w:pPr>
      <w:r w:rsidRPr="00132F2F">
        <w:rPr>
          <w:rFonts w:cs="Arial"/>
          <w:lang w:val="en-GB"/>
        </w:rPr>
        <w:t xml:space="preserve">Commissions, professional associations, and organizations </w:t>
      </w:r>
    </w:p>
    <w:p w14:paraId="5A023EEB" w14:textId="77777777" w:rsidR="00132F2F" w:rsidRPr="00132F2F" w:rsidRDefault="00132F2F" w:rsidP="007B0264">
      <w:pPr>
        <w:tabs>
          <w:tab w:val="left" w:pos="284"/>
        </w:tabs>
        <w:ind w:right="1842"/>
        <w:rPr>
          <w:rFonts w:cs="Arial"/>
          <w:lang w:val="en-GB"/>
        </w:rPr>
      </w:pPr>
      <w:r w:rsidRPr="00132F2F">
        <w:rPr>
          <w:rFonts w:cs="Arial"/>
          <w:lang w:val="en-GB"/>
        </w:rPr>
        <w:t>–</w:t>
      </w:r>
      <w:r w:rsidRPr="00132F2F">
        <w:rPr>
          <w:rFonts w:cs="Arial"/>
          <w:lang w:val="en-GB"/>
        </w:rPr>
        <w:tab/>
        <w:t>Member: VSG, SWB, ASG, and as film maker, ASIFA</w:t>
      </w:r>
    </w:p>
    <w:p w14:paraId="2334B5EF" w14:textId="77777777" w:rsidR="00132F2F" w:rsidRPr="00132F2F" w:rsidRDefault="00132F2F" w:rsidP="007B0264">
      <w:pPr>
        <w:tabs>
          <w:tab w:val="left" w:pos="284"/>
        </w:tabs>
        <w:ind w:right="1842"/>
        <w:rPr>
          <w:rFonts w:cs="Arial"/>
        </w:rPr>
      </w:pPr>
      <w:r w:rsidRPr="00132F2F">
        <w:rPr>
          <w:rFonts w:cs="Arial"/>
        </w:rPr>
        <w:t>–</w:t>
      </w:r>
      <w:r w:rsidRPr="00132F2F">
        <w:rPr>
          <w:rFonts w:cs="Arial"/>
        </w:rPr>
        <w:tab/>
      </w:r>
      <w:proofErr w:type="spellStart"/>
      <w:r w:rsidRPr="00132F2F">
        <w:rPr>
          <w:rFonts w:cs="Arial"/>
        </w:rPr>
        <w:t>Founding</w:t>
      </w:r>
      <w:proofErr w:type="spellEnd"/>
      <w:r w:rsidRPr="00132F2F">
        <w:rPr>
          <w:rFonts w:cs="Arial"/>
        </w:rPr>
        <w:t xml:space="preserve"> / Board </w:t>
      </w:r>
      <w:proofErr w:type="spellStart"/>
      <w:r w:rsidRPr="00132F2F">
        <w:rPr>
          <w:rFonts w:cs="Arial"/>
        </w:rPr>
        <w:t>member</w:t>
      </w:r>
      <w:proofErr w:type="spellEnd"/>
      <w:r w:rsidRPr="00132F2F">
        <w:rPr>
          <w:rFonts w:cs="Arial"/>
        </w:rPr>
        <w:t>: SGV Schweizer Grafiker Verband</w:t>
      </w:r>
    </w:p>
    <w:p w14:paraId="38344F44" w14:textId="5157B8E5" w:rsidR="00132F2F" w:rsidRPr="00132F2F" w:rsidRDefault="00132F2F" w:rsidP="00B22F33">
      <w:pPr>
        <w:tabs>
          <w:tab w:val="left" w:pos="284"/>
        </w:tabs>
        <w:ind w:left="280" w:right="1842" w:hanging="280"/>
        <w:rPr>
          <w:rFonts w:cs="Arial"/>
        </w:rPr>
      </w:pPr>
      <w:r w:rsidRPr="00132F2F">
        <w:rPr>
          <w:rFonts w:cs="Arial"/>
        </w:rPr>
        <w:t>–</w:t>
      </w:r>
      <w:r w:rsidRPr="00132F2F">
        <w:rPr>
          <w:rFonts w:cs="Arial"/>
        </w:rPr>
        <w:tab/>
      </w:r>
      <w:proofErr w:type="spellStart"/>
      <w:r w:rsidRPr="00132F2F">
        <w:rPr>
          <w:rFonts w:cs="Arial"/>
        </w:rPr>
        <w:t>President</w:t>
      </w:r>
      <w:proofErr w:type="spellEnd"/>
      <w:r w:rsidRPr="00132F2F">
        <w:rPr>
          <w:rFonts w:cs="Arial"/>
        </w:rPr>
        <w:t xml:space="preserve">: “Eidgenössische paritätische Kommission für die </w:t>
      </w:r>
      <w:r w:rsidR="00B22F33">
        <w:rPr>
          <w:rFonts w:cs="Arial"/>
        </w:rPr>
        <w:br/>
      </w:r>
      <w:r w:rsidRPr="00132F2F">
        <w:rPr>
          <w:rFonts w:cs="Arial"/>
        </w:rPr>
        <w:t>Neustrukturierung der Ausbildung zum Gestalter”, 1967–1973</w:t>
      </w:r>
    </w:p>
    <w:p w14:paraId="49D1BB72" w14:textId="77777777" w:rsidR="00132F2F" w:rsidRPr="00132F2F" w:rsidRDefault="00132F2F" w:rsidP="00B22F33">
      <w:pPr>
        <w:tabs>
          <w:tab w:val="left" w:pos="284"/>
        </w:tabs>
        <w:ind w:left="280" w:right="1842" w:hanging="280"/>
        <w:rPr>
          <w:rFonts w:cs="Arial"/>
        </w:rPr>
      </w:pPr>
      <w:r w:rsidRPr="00132F2F">
        <w:rPr>
          <w:rFonts w:cs="Arial"/>
        </w:rPr>
        <w:t>–</w:t>
      </w:r>
      <w:r w:rsidRPr="00132F2F">
        <w:rPr>
          <w:rFonts w:cs="Arial"/>
        </w:rPr>
        <w:tab/>
        <w:t>Co-</w:t>
      </w:r>
      <w:proofErr w:type="spellStart"/>
      <w:r w:rsidRPr="00132F2F">
        <w:rPr>
          <w:rFonts w:cs="Arial"/>
        </w:rPr>
        <w:t>founder</w:t>
      </w:r>
      <w:proofErr w:type="spellEnd"/>
      <w:r w:rsidRPr="00132F2F">
        <w:rPr>
          <w:rFonts w:cs="Arial"/>
        </w:rPr>
        <w:t>: Mitbegründer Fachbereich Visuelle Kommunikation, HFG Basel, 1983</w:t>
      </w:r>
    </w:p>
    <w:p w14:paraId="0E10D2CB" w14:textId="77777777" w:rsidR="00132F2F" w:rsidRPr="00132F2F" w:rsidRDefault="00132F2F" w:rsidP="00B22F33">
      <w:pPr>
        <w:tabs>
          <w:tab w:val="left" w:pos="284"/>
        </w:tabs>
        <w:ind w:left="280" w:right="1842"/>
        <w:rPr>
          <w:rFonts w:cs="Arial"/>
          <w:lang w:val="en-GB"/>
        </w:rPr>
      </w:pPr>
      <w:r w:rsidRPr="00132F2F">
        <w:rPr>
          <w:rFonts w:cs="Arial"/>
        </w:rPr>
        <w:tab/>
      </w:r>
      <w:r w:rsidRPr="00132F2F">
        <w:rPr>
          <w:rFonts w:cs="Arial"/>
          <w:lang w:val="en-GB"/>
        </w:rPr>
        <w:t>Head of the Department 1985–1995 (expansion and restructuring from 1989)</w:t>
      </w:r>
    </w:p>
    <w:p w14:paraId="36736913" w14:textId="77777777" w:rsidR="00132F2F" w:rsidRPr="00132F2F" w:rsidRDefault="00132F2F" w:rsidP="007B0264">
      <w:pPr>
        <w:tabs>
          <w:tab w:val="left" w:pos="284"/>
        </w:tabs>
        <w:ind w:right="1842"/>
        <w:rPr>
          <w:rFonts w:cs="Arial"/>
        </w:rPr>
      </w:pPr>
      <w:r w:rsidRPr="00132F2F">
        <w:rPr>
          <w:rFonts w:cs="Arial"/>
        </w:rPr>
        <w:t>–</w:t>
      </w:r>
      <w:r w:rsidRPr="00132F2F">
        <w:rPr>
          <w:rFonts w:cs="Arial"/>
        </w:rPr>
        <w:tab/>
      </w:r>
      <w:proofErr w:type="spellStart"/>
      <w:r w:rsidRPr="00132F2F">
        <w:rPr>
          <w:rFonts w:cs="Arial"/>
        </w:rPr>
        <w:t>President</w:t>
      </w:r>
      <w:proofErr w:type="spellEnd"/>
      <w:r w:rsidRPr="00132F2F">
        <w:rPr>
          <w:rFonts w:cs="Arial"/>
        </w:rPr>
        <w:t xml:space="preserve">: “Fachbereichsleiterkonferenz”, </w:t>
      </w:r>
      <w:proofErr w:type="spellStart"/>
      <w:r w:rsidRPr="00132F2F">
        <w:rPr>
          <w:rFonts w:cs="Arial"/>
        </w:rPr>
        <w:t>until</w:t>
      </w:r>
      <w:proofErr w:type="spellEnd"/>
      <w:r w:rsidRPr="00132F2F">
        <w:rPr>
          <w:rFonts w:cs="Arial"/>
        </w:rPr>
        <w:t xml:space="preserve"> 1997</w:t>
      </w:r>
    </w:p>
    <w:p w14:paraId="0492C1A4" w14:textId="2D5D0BCC" w:rsidR="00132F2F" w:rsidRPr="00132F2F" w:rsidRDefault="00132F2F" w:rsidP="00B22F33">
      <w:pPr>
        <w:tabs>
          <w:tab w:val="left" w:pos="284"/>
        </w:tabs>
        <w:ind w:left="280" w:right="1842" w:hanging="280"/>
        <w:rPr>
          <w:rFonts w:cs="Arial"/>
        </w:rPr>
      </w:pPr>
      <w:r w:rsidRPr="00132F2F">
        <w:rPr>
          <w:rFonts w:cs="Arial"/>
        </w:rPr>
        <w:t>–</w:t>
      </w:r>
      <w:r w:rsidRPr="00132F2F">
        <w:rPr>
          <w:rFonts w:cs="Arial"/>
        </w:rPr>
        <w:tab/>
        <w:t>Member: Mitglied Aufsichtskommission AGS Basel (</w:t>
      </w:r>
      <w:proofErr w:type="spellStart"/>
      <w:r w:rsidRPr="00132F2F">
        <w:rPr>
          <w:rFonts w:cs="Arial"/>
        </w:rPr>
        <w:t>teachers</w:t>
      </w:r>
      <w:proofErr w:type="spellEnd"/>
      <w:r w:rsidRPr="00132F2F">
        <w:rPr>
          <w:rFonts w:cs="Arial"/>
        </w:rPr>
        <w:t xml:space="preserve">’ </w:t>
      </w:r>
      <w:r w:rsidR="00B22F33">
        <w:rPr>
          <w:rFonts w:cs="Arial"/>
        </w:rPr>
        <w:br/>
      </w:r>
      <w:proofErr w:type="spellStart"/>
      <w:r w:rsidRPr="00132F2F">
        <w:rPr>
          <w:rFonts w:cs="Arial"/>
        </w:rPr>
        <w:t>representative</w:t>
      </w:r>
      <w:proofErr w:type="spellEnd"/>
      <w:r w:rsidRPr="00132F2F">
        <w:rPr>
          <w:rFonts w:cs="Arial"/>
        </w:rPr>
        <w:t>)</w:t>
      </w:r>
    </w:p>
    <w:p w14:paraId="7005314E" w14:textId="5821F599" w:rsidR="00132F2F" w:rsidRDefault="00132F2F" w:rsidP="007B0264">
      <w:pPr>
        <w:tabs>
          <w:tab w:val="left" w:pos="284"/>
        </w:tabs>
        <w:ind w:right="1842"/>
        <w:rPr>
          <w:rFonts w:cs="Arial"/>
        </w:rPr>
      </w:pPr>
    </w:p>
    <w:p w14:paraId="29D7D982" w14:textId="58C00B6B" w:rsidR="00A27F73" w:rsidRDefault="00A27F73" w:rsidP="007B0264">
      <w:pPr>
        <w:tabs>
          <w:tab w:val="left" w:pos="284"/>
        </w:tabs>
        <w:ind w:right="1842"/>
        <w:rPr>
          <w:rFonts w:cs="Arial"/>
        </w:rPr>
      </w:pPr>
    </w:p>
    <w:p w14:paraId="5A82F4BE" w14:textId="77777777" w:rsidR="00A27F73" w:rsidRPr="00132F2F" w:rsidRDefault="00A27F73" w:rsidP="007B0264">
      <w:pPr>
        <w:tabs>
          <w:tab w:val="left" w:pos="284"/>
        </w:tabs>
        <w:ind w:right="1842"/>
        <w:rPr>
          <w:rFonts w:cs="Arial"/>
        </w:rPr>
      </w:pPr>
    </w:p>
    <w:p w14:paraId="12417680" w14:textId="77777777" w:rsidR="00132F2F" w:rsidRPr="007B0264" w:rsidRDefault="00132F2F" w:rsidP="007B0264">
      <w:pPr>
        <w:tabs>
          <w:tab w:val="left" w:pos="284"/>
        </w:tabs>
        <w:ind w:right="1842"/>
        <w:rPr>
          <w:rFonts w:cs="Arial"/>
          <w:b/>
          <w:lang w:val="en-GB"/>
        </w:rPr>
      </w:pPr>
      <w:r w:rsidRPr="007B0264">
        <w:rPr>
          <w:rFonts w:cs="Arial"/>
          <w:b/>
          <w:lang w:val="en-GB"/>
        </w:rPr>
        <w:t>Guest Lectures / Seminars</w:t>
      </w:r>
    </w:p>
    <w:p w14:paraId="746BB509" w14:textId="77777777" w:rsidR="00132F2F" w:rsidRPr="00132F2F" w:rsidRDefault="00132F2F" w:rsidP="007B0264">
      <w:pPr>
        <w:tabs>
          <w:tab w:val="left" w:pos="284"/>
        </w:tabs>
        <w:ind w:right="1842"/>
        <w:rPr>
          <w:rFonts w:cs="Arial"/>
          <w:lang w:val="en-GB"/>
        </w:rPr>
      </w:pPr>
      <w:r w:rsidRPr="00132F2F">
        <w:rPr>
          <w:rFonts w:cs="Arial"/>
          <w:lang w:val="en-GB"/>
        </w:rPr>
        <w:t>with films and film demonstrations</w:t>
      </w:r>
    </w:p>
    <w:p w14:paraId="630CFE5F" w14:textId="659A6C72" w:rsidR="00132F2F" w:rsidRPr="00132F2F" w:rsidRDefault="00132F2F" w:rsidP="00B22F33">
      <w:pPr>
        <w:tabs>
          <w:tab w:val="left" w:pos="284"/>
        </w:tabs>
        <w:ind w:left="280" w:right="1842" w:hanging="280"/>
        <w:rPr>
          <w:rFonts w:cs="Arial"/>
          <w:lang w:val="en-GB"/>
        </w:rPr>
      </w:pPr>
      <w:r w:rsidRPr="00132F2F">
        <w:rPr>
          <w:rFonts w:cs="Arial"/>
          <w:lang w:val="en-GB"/>
        </w:rPr>
        <w:lastRenderedPageBreak/>
        <w:t>–</w:t>
      </w:r>
      <w:r w:rsidRPr="00132F2F">
        <w:rPr>
          <w:rFonts w:cs="Arial"/>
          <w:lang w:val="en-GB"/>
        </w:rPr>
        <w:tab/>
      </w:r>
      <w:proofErr w:type="spellStart"/>
      <w:r w:rsidRPr="00132F2F">
        <w:rPr>
          <w:rFonts w:cs="Arial"/>
          <w:lang w:val="en-GB"/>
        </w:rPr>
        <w:t>Werkkunstschule</w:t>
      </w:r>
      <w:proofErr w:type="spellEnd"/>
      <w:r w:rsidRPr="00132F2F">
        <w:rPr>
          <w:rFonts w:cs="Arial"/>
          <w:lang w:val="en-GB"/>
        </w:rPr>
        <w:t xml:space="preserve"> Hamburg, 1966 (invited by Hermann </w:t>
      </w:r>
      <w:r w:rsidR="00B22F33">
        <w:rPr>
          <w:rFonts w:cs="Arial"/>
          <w:lang w:val="en-GB"/>
        </w:rPr>
        <w:br/>
      </w:r>
      <w:proofErr w:type="spellStart"/>
      <w:r w:rsidRPr="00132F2F">
        <w:rPr>
          <w:rFonts w:cs="Arial"/>
          <w:lang w:val="en-GB"/>
        </w:rPr>
        <w:t>Eidenbenz</w:t>
      </w:r>
      <w:proofErr w:type="spellEnd"/>
      <w:r w:rsidRPr="00132F2F">
        <w:rPr>
          <w:rFonts w:cs="Arial"/>
          <w:lang w:val="en-GB"/>
        </w:rPr>
        <w:t>)</w:t>
      </w:r>
    </w:p>
    <w:p w14:paraId="04877621" w14:textId="77777777" w:rsidR="00132F2F" w:rsidRPr="00132F2F" w:rsidRDefault="00132F2F" w:rsidP="007B0264">
      <w:pPr>
        <w:tabs>
          <w:tab w:val="left" w:pos="284"/>
        </w:tabs>
        <w:ind w:right="1842"/>
        <w:rPr>
          <w:rFonts w:cs="Arial"/>
          <w:lang w:val="en-GB"/>
        </w:rPr>
      </w:pPr>
      <w:r w:rsidRPr="00132F2F">
        <w:rPr>
          <w:rFonts w:cs="Arial"/>
          <w:lang w:val="en-GB"/>
        </w:rPr>
        <w:t>–</w:t>
      </w:r>
      <w:r w:rsidRPr="00132F2F">
        <w:rPr>
          <w:rFonts w:cs="Arial"/>
          <w:lang w:val="en-GB"/>
        </w:rPr>
        <w:tab/>
        <w:t xml:space="preserve">Yale University, Ohio State University, University of Cincinnati, </w:t>
      </w:r>
    </w:p>
    <w:p w14:paraId="2B0ECBED" w14:textId="620B87BA" w:rsidR="00132F2F" w:rsidRPr="00132F2F" w:rsidRDefault="00132F2F" w:rsidP="00351691">
      <w:pPr>
        <w:tabs>
          <w:tab w:val="left" w:pos="284"/>
        </w:tabs>
        <w:ind w:left="284" w:right="1842"/>
        <w:rPr>
          <w:rFonts w:cs="Arial"/>
          <w:lang w:val="en-GB"/>
        </w:rPr>
      </w:pPr>
      <w:r w:rsidRPr="00132F2F">
        <w:rPr>
          <w:rFonts w:cs="Arial"/>
          <w:lang w:val="en-GB"/>
        </w:rPr>
        <w:t xml:space="preserve">New York State University, </w:t>
      </w:r>
      <w:proofErr w:type="spellStart"/>
      <w:r w:rsidRPr="00132F2F">
        <w:rPr>
          <w:rFonts w:cs="Arial"/>
          <w:lang w:val="en-GB"/>
        </w:rPr>
        <w:t>Southeastern</w:t>
      </w:r>
      <w:proofErr w:type="spellEnd"/>
      <w:r w:rsidRPr="00132F2F">
        <w:rPr>
          <w:rFonts w:cs="Arial"/>
          <w:lang w:val="en-GB"/>
        </w:rPr>
        <w:t xml:space="preserve"> Massachusetts </w:t>
      </w:r>
      <w:r w:rsidR="00B22F33">
        <w:rPr>
          <w:rFonts w:cs="Arial"/>
          <w:lang w:val="en-GB"/>
        </w:rPr>
        <w:br/>
      </w:r>
      <w:r w:rsidRPr="00132F2F">
        <w:rPr>
          <w:rFonts w:cs="Arial"/>
          <w:lang w:val="en-GB"/>
        </w:rPr>
        <w:t>University, MIT, Philadelphia College of Art and Design, Rhode Island School of Design, 1974</w:t>
      </w:r>
    </w:p>
    <w:p w14:paraId="71B21F1B" w14:textId="77777777" w:rsidR="00132F2F" w:rsidRPr="00132F2F" w:rsidRDefault="00132F2F" w:rsidP="007B0264">
      <w:pPr>
        <w:tabs>
          <w:tab w:val="left" w:pos="284"/>
        </w:tabs>
        <w:ind w:right="1842"/>
        <w:rPr>
          <w:rFonts w:cs="Arial"/>
        </w:rPr>
      </w:pPr>
      <w:r w:rsidRPr="00132F2F">
        <w:rPr>
          <w:rFonts w:cs="Arial"/>
        </w:rPr>
        <w:t>–</w:t>
      </w:r>
      <w:r w:rsidRPr="00132F2F">
        <w:rPr>
          <w:rFonts w:cs="Arial"/>
        </w:rPr>
        <w:tab/>
        <w:t>Akademie der bildenden Künste München, 1976</w:t>
      </w:r>
    </w:p>
    <w:p w14:paraId="5960511C" w14:textId="77777777" w:rsidR="00132F2F" w:rsidRPr="00132F2F" w:rsidRDefault="00132F2F" w:rsidP="007B0264">
      <w:pPr>
        <w:tabs>
          <w:tab w:val="left" w:pos="284"/>
        </w:tabs>
        <w:ind w:right="1842"/>
        <w:rPr>
          <w:rFonts w:cs="Arial"/>
        </w:rPr>
      </w:pPr>
      <w:r w:rsidRPr="00132F2F">
        <w:rPr>
          <w:rFonts w:cs="Arial"/>
        </w:rPr>
        <w:t>–</w:t>
      </w:r>
      <w:r w:rsidRPr="00132F2F">
        <w:rPr>
          <w:rFonts w:cs="Arial"/>
        </w:rPr>
        <w:tab/>
      </w:r>
      <w:proofErr w:type="spellStart"/>
      <w:r w:rsidRPr="00132F2F">
        <w:rPr>
          <w:rFonts w:cs="Arial"/>
        </w:rPr>
        <w:t>ATypI</w:t>
      </w:r>
      <w:proofErr w:type="spellEnd"/>
      <w:r w:rsidRPr="00132F2F">
        <w:rPr>
          <w:rFonts w:cs="Arial"/>
        </w:rPr>
        <w:t xml:space="preserve">-Kongress, Basel 1976 </w:t>
      </w:r>
    </w:p>
    <w:p w14:paraId="5F147437" w14:textId="77777777" w:rsidR="00132F2F" w:rsidRPr="00132F2F" w:rsidRDefault="00132F2F" w:rsidP="007B0264">
      <w:pPr>
        <w:tabs>
          <w:tab w:val="left" w:pos="284"/>
        </w:tabs>
        <w:ind w:right="1842"/>
        <w:rPr>
          <w:rFonts w:cs="Arial"/>
        </w:rPr>
      </w:pPr>
      <w:r w:rsidRPr="00132F2F">
        <w:rPr>
          <w:rFonts w:cs="Arial"/>
        </w:rPr>
        <w:t>–</w:t>
      </w:r>
      <w:r w:rsidRPr="00132F2F">
        <w:rPr>
          <w:rFonts w:cs="Arial"/>
        </w:rPr>
        <w:tab/>
        <w:t xml:space="preserve">Kunstmuseum Basel, 1977 </w:t>
      </w:r>
    </w:p>
    <w:p w14:paraId="2EBB420A" w14:textId="77777777" w:rsidR="00132F2F" w:rsidRPr="00132F2F" w:rsidRDefault="00132F2F" w:rsidP="007B0264">
      <w:pPr>
        <w:tabs>
          <w:tab w:val="left" w:pos="284"/>
        </w:tabs>
        <w:ind w:right="1842"/>
        <w:rPr>
          <w:rFonts w:cs="Arial"/>
        </w:rPr>
      </w:pPr>
      <w:r w:rsidRPr="00132F2F">
        <w:rPr>
          <w:rFonts w:cs="Arial"/>
        </w:rPr>
        <w:t>–</w:t>
      </w:r>
      <w:r w:rsidRPr="00132F2F">
        <w:rPr>
          <w:rFonts w:cs="Arial"/>
        </w:rPr>
        <w:tab/>
        <w:t>Kunstgewerbeschule Zürich, 1977</w:t>
      </w:r>
    </w:p>
    <w:p w14:paraId="60E14E3A" w14:textId="77777777" w:rsidR="00132F2F" w:rsidRPr="00132F2F" w:rsidRDefault="00132F2F" w:rsidP="007B0264">
      <w:pPr>
        <w:tabs>
          <w:tab w:val="left" w:pos="284"/>
        </w:tabs>
        <w:ind w:right="1842"/>
        <w:rPr>
          <w:rFonts w:cs="Arial"/>
        </w:rPr>
      </w:pPr>
      <w:r w:rsidRPr="00132F2F">
        <w:rPr>
          <w:rFonts w:cs="Arial"/>
        </w:rPr>
        <w:t>–</w:t>
      </w:r>
      <w:r w:rsidRPr="00132F2F">
        <w:rPr>
          <w:rFonts w:cs="Arial"/>
        </w:rPr>
        <w:tab/>
        <w:t>Fachhochschule Mainz, 1981</w:t>
      </w:r>
    </w:p>
    <w:p w14:paraId="3E82E3AF" w14:textId="77777777" w:rsidR="00132F2F" w:rsidRPr="00132F2F" w:rsidRDefault="00132F2F" w:rsidP="00351691">
      <w:pPr>
        <w:tabs>
          <w:tab w:val="left" w:pos="284"/>
        </w:tabs>
        <w:ind w:left="280" w:right="1842" w:hanging="280"/>
        <w:rPr>
          <w:rFonts w:cs="Arial"/>
        </w:rPr>
      </w:pPr>
      <w:r w:rsidRPr="00132F2F">
        <w:rPr>
          <w:rFonts w:cs="Arial"/>
        </w:rPr>
        <w:t>–</w:t>
      </w:r>
      <w:r w:rsidRPr="00132F2F">
        <w:rPr>
          <w:rFonts w:cs="Arial"/>
        </w:rPr>
        <w:tab/>
        <w:t xml:space="preserve">Seminar: </w:t>
      </w:r>
      <w:proofErr w:type="spellStart"/>
      <w:r w:rsidRPr="00132F2F">
        <w:rPr>
          <w:rFonts w:cs="Arial"/>
        </w:rPr>
        <w:t>Universidad</w:t>
      </w:r>
      <w:proofErr w:type="spellEnd"/>
      <w:r w:rsidRPr="00132F2F">
        <w:rPr>
          <w:rFonts w:cs="Arial"/>
        </w:rPr>
        <w:t xml:space="preserve"> </w:t>
      </w:r>
      <w:proofErr w:type="spellStart"/>
      <w:r w:rsidRPr="00132F2F">
        <w:rPr>
          <w:rFonts w:cs="Arial"/>
        </w:rPr>
        <w:t>Autonoma</w:t>
      </w:r>
      <w:proofErr w:type="spellEnd"/>
      <w:r w:rsidRPr="00132F2F">
        <w:rPr>
          <w:rFonts w:cs="Arial"/>
        </w:rPr>
        <w:t xml:space="preserve"> </w:t>
      </w:r>
      <w:proofErr w:type="spellStart"/>
      <w:r w:rsidRPr="00132F2F">
        <w:rPr>
          <w:rFonts w:cs="Arial"/>
        </w:rPr>
        <w:t>Metropolitana</w:t>
      </w:r>
      <w:proofErr w:type="spellEnd"/>
      <w:r w:rsidRPr="00132F2F">
        <w:rPr>
          <w:rFonts w:cs="Arial"/>
        </w:rPr>
        <w:t xml:space="preserve"> Mexico-City, 1982</w:t>
      </w:r>
    </w:p>
    <w:p w14:paraId="3E657788" w14:textId="77777777" w:rsidR="00132F2F" w:rsidRPr="00132F2F" w:rsidRDefault="00132F2F" w:rsidP="007B0264">
      <w:pPr>
        <w:tabs>
          <w:tab w:val="left" w:pos="284"/>
        </w:tabs>
        <w:ind w:right="1842"/>
        <w:rPr>
          <w:rFonts w:cs="Arial"/>
        </w:rPr>
      </w:pPr>
      <w:r w:rsidRPr="00132F2F">
        <w:rPr>
          <w:rFonts w:cs="Arial"/>
        </w:rPr>
        <w:t>–</w:t>
      </w:r>
      <w:r w:rsidRPr="00132F2F">
        <w:rPr>
          <w:rFonts w:cs="Arial"/>
        </w:rPr>
        <w:tab/>
      </w:r>
      <w:proofErr w:type="spellStart"/>
      <w:r w:rsidRPr="00132F2F">
        <w:rPr>
          <w:rFonts w:cs="Arial"/>
        </w:rPr>
        <w:t>ATypI</w:t>
      </w:r>
      <w:proofErr w:type="spellEnd"/>
      <w:r w:rsidRPr="00132F2F">
        <w:rPr>
          <w:rFonts w:cs="Arial"/>
        </w:rPr>
        <w:t>-Kongress, Barcelona 1986</w:t>
      </w:r>
    </w:p>
    <w:p w14:paraId="55A776C5" w14:textId="77777777" w:rsidR="00132F2F" w:rsidRPr="00132F2F" w:rsidRDefault="00132F2F" w:rsidP="007B0264">
      <w:pPr>
        <w:tabs>
          <w:tab w:val="left" w:pos="284"/>
        </w:tabs>
        <w:ind w:right="1842"/>
        <w:rPr>
          <w:rFonts w:cs="Arial"/>
        </w:rPr>
      </w:pPr>
      <w:r w:rsidRPr="00132F2F">
        <w:rPr>
          <w:rFonts w:cs="Arial"/>
        </w:rPr>
        <w:t>–</w:t>
      </w:r>
      <w:r w:rsidRPr="00132F2F">
        <w:rPr>
          <w:rFonts w:cs="Arial"/>
        </w:rPr>
        <w:tab/>
        <w:t>Fachhochschule Schwäbisch-Gmünd, 1986</w:t>
      </w:r>
    </w:p>
    <w:p w14:paraId="14843FA8" w14:textId="77777777" w:rsidR="00132F2F" w:rsidRPr="00132F2F" w:rsidRDefault="00132F2F" w:rsidP="007B0264">
      <w:pPr>
        <w:tabs>
          <w:tab w:val="left" w:pos="284"/>
        </w:tabs>
        <w:ind w:right="1842"/>
        <w:rPr>
          <w:rFonts w:cs="Arial"/>
        </w:rPr>
      </w:pPr>
      <w:r w:rsidRPr="00132F2F">
        <w:rPr>
          <w:rFonts w:cs="Arial"/>
        </w:rPr>
        <w:t>–</w:t>
      </w:r>
      <w:r w:rsidRPr="00132F2F">
        <w:rPr>
          <w:rFonts w:cs="Arial"/>
        </w:rPr>
        <w:tab/>
        <w:t>Universität Essen, 1990</w:t>
      </w:r>
    </w:p>
    <w:p w14:paraId="308ACC93" w14:textId="6CF3F3F0" w:rsidR="00132F2F" w:rsidRDefault="00132F2F" w:rsidP="007B0264">
      <w:pPr>
        <w:tabs>
          <w:tab w:val="left" w:pos="284"/>
        </w:tabs>
        <w:ind w:right="1842"/>
        <w:rPr>
          <w:rFonts w:cs="Arial"/>
        </w:rPr>
      </w:pPr>
    </w:p>
    <w:p w14:paraId="65E23300" w14:textId="77777777" w:rsidR="00A27F73" w:rsidRPr="00132F2F" w:rsidRDefault="00A27F73" w:rsidP="007B0264">
      <w:pPr>
        <w:tabs>
          <w:tab w:val="left" w:pos="284"/>
        </w:tabs>
        <w:ind w:right="1842"/>
        <w:rPr>
          <w:rFonts w:cs="Arial"/>
        </w:rPr>
      </w:pPr>
    </w:p>
    <w:p w14:paraId="57D6F440" w14:textId="77777777" w:rsidR="00132F2F" w:rsidRPr="007B0264" w:rsidRDefault="00132F2F" w:rsidP="007B0264">
      <w:pPr>
        <w:tabs>
          <w:tab w:val="left" w:pos="284"/>
        </w:tabs>
        <w:ind w:right="1842"/>
        <w:rPr>
          <w:rFonts w:cs="Arial"/>
          <w:b/>
        </w:rPr>
      </w:pPr>
      <w:r w:rsidRPr="007B0264">
        <w:rPr>
          <w:rFonts w:cs="Arial"/>
          <w:b/>
        </w:rPr>
        <w:t>Publications</w:t>
      </w:r>
    </w:p>
    <w:p w14:paraId="6C6514B6" w14:textId="62DF9C05" w:rsidR="00132F2F" w:rsidRPr="00132F2F" w:rsidRDefault="00132F2F" w:rsidP="00371265">
      <w:pPr>
        <w:tabs>
          <w:tab w:val="left" w:pos="284"/>
        </w:tabs>
        <w:ind w:left="280" w:right="1842" w:hanging="280"/>
        <w:rPr>
          <w:rFonts w:cs="Arial"/>
        </w:rPr>
      </w:pPr>
      <w:r w:rsidRPr="00132F2F">
        <w:rPr>
          <w:rFonts w:cs="Arial"/>
        </w:rPr>
        <w:t>–</w:t>
      </w:r>
      <w:r w:rsidRPr="00132F2F">
        <w:rPr>
          <w:rFonts w:cs="Arial"/>
        </w:rPr>
        <w:tab/>
      </w:r>
      <w:r w:rsidRPr="00BE15D8">
        <w:rPr>
          <w:rFonts w:cs="Arial"/>
          <w:i/>
        </w:rPr>
        <w:t xml:space="preserve">Film </w:t>
      </w:r>
      <w:proofErr w:type="spellStart"/>
      <w:r w:rsidRPr="00BE15D8">
        <w:rPr>
          <w:rFonts w:cs="Arial"/>
          <w:i/>
        </w:rPr>
        <w:t>and</w:t>
      </w:r>
      <w:proofErr w:type="spellEnd"/>
      <w:r w:rsidRPr="00BE15D8">
        <w:rPr>
          <w:rFonts w:cs="Arial"/>
          <w:i/>
        </w:rPr>
        <w:t xml:space="preserve"> TV Graphics</w:t>
      </w:r>
      <w:r w:rsidRPr="00132F2F">
        <w:rPr>
          <w:rFonts w:cs="Arial"/>
        </w:rPr>
        <w:t xml:space="preserve"> in: TM </w:t>
      </w:r>
      <w:proofErr w:type="spellStart"/>
      <w:r w:rsidRPr="00132F2F">
        <w:rPr>
          <w:rFonts w:cs="Arial"/>
        </w:rPr>
        <w:t>communication</w:t>
      </w:r>
      <w:proofErr w:type="spellEnd"/>
      <w:r w:rsidRPr="00132F2F">
        <w:rPr>
          <w:rFonts w:cs="Arial"/>
        </w:rPr>
        <w:t xml:space="preserve"> 4/1972, in: </w:t>
      </w:r>
      <w:r w:rsidR="00371265">
        <w:rPr>
          <w:rFonts w:cs="Arial"/>
        </w:rPr>
        <w:br/>
      </w:r>
      <w:r w:rsidRPr="00132F2F">
        <w:rPr>
          <w:rFonts w:cs="Arial"/>
        </w:rPr>
        <w:t xml:space="preserve">Typografische Monatsblätter TM, 12/1972 (separate </w:t>
      </w:r>
      <w:proofErr w:type="spellStart"/>
      <w:r w:rsidRPr="00132F2F">
        <w:rPr>
          <w:rFonts w:cs="Arial"/>
        </w:rPr>
        <w:t>print</w:t>
      </w:r>
      <w:proofErr w:type="spellEnd"/>
      <w:r w:rsidRPr="00132F2F">
        <w:rPr>
          <w:rFonts w:cs="Arial"/>
        </w:rPr>
        <w:t xml:space="preserve"> on film </w:t>
      </w:r>
      <w:proofErr w:type="spellStart"/>
      <w:r w:rsidRPr="00132F2F">
        <w:rPr>
          <w:rFonts w:cs="Arial"/>
        </w:rPr>
        <w:t>education</w:t>
      </w:r>
      <w:proofErr w:type="spellEnd"/>
      <w:r w:rsidRPr="00132F2F">
        <w:rPr>
          <w:rFonts w:cs="Arial"/>
        </w:rPr>
        <w:t>)</w:t>
      </w:r>
    </w:p>
    <w:p w14:paraId="7CD885AC" w14:textId="0FBD5B34" w:rsidR="00132F2F" w:rsidRPr="00132F2F" w:rsidRDefault="00132F2F" w:rsidP="00B852B7">
      <w:pPr>
        <w:tabs>
          <w:tab w:val="left" w:pos="284"/>
        </w:tabs>
        <w:ind w:left="280" w:right="1842" w:hanging="280"/>
        <w:rPr>
          <w:rFonts w:cs="Arial"/>
        </w:rPr>
      </w:pPr>
      <w:r w:rsidRPr="00132F2F">
        <w:rPr>
          <w:rFonts w:cs="Arial"/>
        </w:rPr>
        <w:t>–</w:t>
      </w:r>
      <w:r w:rsidRPr="00132F2F">
        <w:rPr>
          <w:rFonts w:cs="Arial"/>
        </w:rPr>
        <w:tab/>
      </w:r>
      <w:r w:rsidRPr="00BE15D8">
        <w:rPr>
          <w:rFonts w:cs="Arial"/>
          <w:i/>
        </w:rPr>
        <w:t>Weiterbildungskurse für Animationsfilm</w:t>
      </w:r>
      <w:r w:rsidRPr="00132F2F">
        <w:rPr>
          <w:rFonts w:cs="Arial"/>
        </w:rPr>
        <w:t xml:space="preserve">, </w:t>
      </w:r>
      <w:proofErr w:type="spellStart"/>
      <w:r w:rsidRPr="00132F2F">
        <w:rPr>
          <w:rFonts w:cs="Arial"/>
        </w:rPr>
        <w:t>supplement</w:t>
      </w:r>
      <w:proofErr w:type="spellEnd"/>
      <w:r w:rsidRPr="00132F2F">
        <w:rPr>
          <w:rFonts w:cs="Arial"/>
        </w:rPr>
        <w:t xml:space="preserve"> in: </w:t>
      </w:r>
      <w:r w:rsidR="00B852B7">
        <w:rPr>
          <w:rFonts w:cs="Arial"/>
        </w:rPr>
        <w:br/>
      </w:r>
      <w:r w:rsidRPr="00132F2F">
        <w:rPr>
          <w:rFonts w:cs="Arial"/>
        </w:rPr>
        <w:t>Typografische Monatsblätter TM, 3/1975</w:t>
      </w:r>
    </w:p>
    <w:p w14:paraId="198D058F" w14:textId="77777777" w:rsidR="00132F2F" w:rsidRPr="00132F2F" w:rsidRDefault="00132F2F" w:rsidP="007B0264">
      <w:pPr>
        <w:tabs>
          <w:tab w:val="left" w:pos="284"/>
        </w:tabs>
        <w:ind w:right="1842"/>
        <w:rPr>
          <w:rFonts w:cs="Arial"/>
          <w:lang w:val="en-GB"/>
        </w:rPr>
      </w:pPr>
      <w:r w:rsidRPr="00132F2F">
        <w:rPr>
          <w:rFonts w:cs="Arial"/>
          <w:lang w:val="en-GB"/>
        </w:rPr>
        <w:t>–</w:t>
      </w:r>
      <w:r w:rsidRPr="00132F2F">
        <w:rPr>
          <w:rFonts w:cs="Arial"/>
          <w:lang w:val="en-GB"/>
        </w:rPr>
        <w:tab/>
        <w:t>Course program for the animation film course, 1977</w:t>
      </w:r>
    </w:p>
    <w:p w14:paraId="521AEBFB" w14:textId="77777777" w:rsidR="00132F2F" w:rsidRPr="00132F2F" w:rsidRDefault="00132F2F" w:rsidP="00B852B7">
      <w:pPr>
        <w:tabs>
          <w:tab w:val="left" w:pos="284"/>
        </w:tabs>
        <w:ind w:left="280" w:right="1842" w:hanging="280"/>
        <w:rPr>
          <w:rFonts w:cs="Arial"/>
          <w:lang w:val="en-GB"/>
        </w:rPr>
      </w:pPr>
      <w:r w:rsidRPr="00132F2F">
        <w:rPr>
          <w:rFonts w:cs="Arial"/>
          <w:lang w:val="en-GB"/>
        </w:rPr>
        <w:t>–</w:t>
      </w:r>
      <w:r w:rsidRPr="00132F2F">
        <w:rPr>
          <w:rFonts w:cs="Arial"/>
          <w:lang w:val="en-GB"/>
        </w:rPr>
        <w:tab/>
      </w:r>
      <w:proofErr w:type="spellStart"/>
      <w:r w:rsidRPr="00BE15D8">
        <w:rPr>
          <w:rFonts w:cs="Arial"/>
          <w:i/>
          <w:lang w:val="en-GB"/>
        </w:rPr>
        <w:t>Struktureller</w:t>
      </w:r>
      <w:proofErr w:type="spellEnd"/>
      <w:r w:rsidRPr="00BE15D8">
        <w:rPr>
          <w:rFonts w:cs="Arial"/>
          <w:i/>
          <w:lang w:val="en-GB"/>
        </w:rPr>
        <w:t xml:space="preserve"> Film </w:t>
      </w:r>
      <w:proofErr w:type="spellStart"/>
      <w:r w:rsidRPr="00BE15D8">
        <w:rPr>
          <w:rFonts w:cs="Arial"/>
          <w:i/>
          <w:lang w:val="en-GB"/>
        </w:rPr>
        <w:t>im</w:t>
      </w:r>
      <w:proofErr w:type="spellEnd"/>
      <w:r w:rsidRPr="00BE15D8">
        <w:rPr>
          <w:rFonts w:cs="Arial"/>
          <w:i/>
          <w:lang w:val="en-GB"/>
        </w:rPr>
        <w:t xml:space="preserve"> </w:t>
      </w:r>
      <w:proofErr w:type="spellStart"/>
      <w:r w:rsidRPr="00BE15D8">
        <w:rPr>
          <w:rFonts w:cs="Arial"/>
          <w:i/>
          <w:lang w:val="en-GB"/>
        </w:rPr>
        <w:t>gestalterischen</w:t>
      </w:r>
      <w:proofErr w:type="spellEnd"/>
      <w:r w:rsidRPr="00BE15D8">
        <w:rPr>
          <w:rFonts w:cs="Arial"/>
          <w:i/>
          <w:lang w:val="en-GB"/>
        </w:rPr>
        <w:t xml:space="preserve"> </w:t>
      </w:r>
      <w:proofErr w:type="spellStart"/>
      <w:r w:rsidRPr="00BE15D8">
        <w:rPr>
          <w:rFonts w:cs="Arial"/>
          <w:i/>
          <w:lang w:val="en-GB"/>
        </w:rPr>
        <w:t>Unterricht</w:t>
      </w:r>
      <w:proofErr w:type="spellEnd"/>
      <w:r w:rsidRPr="00132F2F">
        <w:rPr>
          <w:rFonts w:cs="Arial"/>
          <w:lang w:val="en-GB"/>
        </w:rPr>
        <w:t xml:space="preserve">, Editorial on the subject of film education in Switzerland, in: </w:t>
      </w:r>
      <w:proofErr w:type="spellStart"/>
      <w:r w:rsidRPr="00132F2F">
        <w:rPr>
          <w:rFonts w:cs="Arial"/>
          <w:lang w:val="en-GB"/>
        </w:rPr>
        <w:t>Ciné</w:t>
      </w:r>
      <w:proofErr w:type="spellEnd"/>
      <w:r w:rsidRPr="00132F2F">
        <w:rPr>
          <w:rFonts w:cs="Arial"/>
          <w:lang w:val="en-GB"/>
        </w:rPr>
        <w:t>-Bulletin, 1978</w:t>
      </w:r>
    </w:p>
    <w:p w14:paraId="6DDBDC64" w14:textId="77777777" w:rsidR="00132F2F" w:rsidRPr="00132F2F" w:rsidRDefault="00132F2F" w:rsidP="00B852B7">
      <w:pPr>
        <w:tabs>
          <w:tab w:val="left" w:pos="284"/>
        </w:tabs>
        <w:ind w:left="280" w:right="1842" w:hanging="280"/>
        <w:rPr>
          <w:rFonts w:cs="Arial"/>
          <w:lang w:val="en-GB"/>
        </w:rPr>
      </w:pPr>
      <w:r w:rsidRPr="00132F2F">
        <w:rPr>
          <w:rFonts w:cs="Arial"/>
          <w:lang w:val="en-GB"/>
        </w:rPr>
        <w:t>–</w:t>
      </w:r>
      <w:r w:rsidRPr="00132F2F">
        <w:rPr>
          <w:rFonts w:cs="Arial"/>
          <w:lang w:val="en-GB"/>
        </w:rPr>
        <w:tab/>
      </w:r>
      <w:proofErr w:type="spellStart"/>
      <w:r w:rsidRPr="00BE15D8">
        <w:rPr>
          <w:rFonts w:cs="Arial"/>
          <w:i/>
          <w:lang w:val="en-GB"/>
        </w:rPr>
        <w:t>Film+Design</w:t>
      </w:r>
      <w:proofErr w:type="spellEnd"/>
      <w:r w:rsidRPr="00132F2F">
        <w:rPr>
          <w:rFonts w:cs="Arial"/>
          <w:lang w:val="en-GB"/>
        </w:rPr>
        <w:t xml:space="preserve">, published by Paul </w:t>
      </w:r>
      <w:proofErr w:type="spellStart"/>
      <w:r w:rsidRPr="00132F2F">
        <w:rPr>
          <w:rFonts w:cs="Arial"/>
          <w:lang w:val="en-GB"/>
        </w:rPr>
        <w:t>Haupt</w:t>
      </w:r>
      <w:proofErr w:type="spellEnd"/>
      <w:r w:rsidRPr="00132F2F">
        <w:rPr>
          <w:rFonts w:cs="Arial"/>
          <w:lang w:val="en-GB"/>
        </w:rPr>
        <w:t xml:space="preserve">, Bern; Van </w:t>
      </w:r>
      <w:proofErr w:type="spellStart"/>
      <w:r w:rsidRPr="00132F2F">
        <w:rPr>
          <w:rFonts w:cs="Arial"/>
          <w:lang w:val="en-GB"/>
        </w:rPr>
        <w:t>Nostrand</w:t>
      </w:r>
      <w:proofErr w:type="spellEnd"/>
      <w:r w:rsidRPr="00132F2F">
        <w:rPr>
          <w:rFonts w:cs="Arial"/>
          <w:lang w:val="en-GB"/>
        </w:rPr>
        <w:t xml:space="preserve"> Reinhold, New York / London / Toronto / Melbourne, 1983</w:t>
      </w:r>
    </w:p>
    <w:p w14:paraId="26A2CADC" w14:textId="6E60A5CA" w:rsidR="00132F2F" w:rsidRPr="00132F2F" w:rsidRDefault="00132F2F" w:rsidP="00B852B7">
      <w:pPr>
        <w:tabs>
          <w:tab w:val="left" w:pos="284"/>
        </w:tabs>
        <w:ind w:left="280" w:right="1842" w:hanging="280"/>
        <w:rPr>
          <w:rFonts w:cs="Arial"/>
        </w:rPr>
      </w:pPr>
      <w:r w:rsidRPr="00132F2F">
        <w:rPr>
          <w:rFonts w:cs="Arial"/>
        </w:rPr>
        <w:t>–</w:t>
      </w:r>
      <w:r w:rsidRPr="00132F2F">
        <w:rPr>
          <w:rFonts w:cs="Arial"/>
        </w:rPr>
        <w:tab/>
        <w:t xml:space="preserve">Informationen über die Weiterbildung zum eidgenössisch </w:t>
      </w:r>
      <w:r w:rsidR="00B852B7">
        <w:rPr>
          <w:rFonts w:cs="Arial"/>
        </w:rPr>
        <w:br/>
      </w:r>
      <w:r w:rsidRPr="00132F2F">
        <w:rPr>
          <w:rFonts w:cs="Arial"/>
        </w:rPr>
        <w:t xml:space="preserve">anerkannten Diplom Visueller Gestalter HFG, </w:t>
      </w:r>
      <w:proofErr w:type="spellStart"/>
      <w:r w:rsidRPr="00132F2F">
        <w:rPr>
          <w:rFonts w:cs="Arial"/>
        </w:rPr>
        <w:t>special</w:t>
      </w:r>
      <w:proofErr w:type="spellEnd"/>
      <w:r w:rsidRPr="00132F2F">
        <w:rPr>
          <w:rFonts w:cs="Arial"/>
        </w:rPr>
        <w:t xml:space="preserve"> </w:t>
      </w:r>
      <w:proofErr w:type="spellStart"/>
      <w:r w:rsidRPr="00132F2F">
        <w:rPr>
          <w:rFonts w:cs="Arial"/>
        </w:rPr>
        <w:t>edition</w:t>
      </w:r>
      <w:proofErr w:type="spellEnd"/>
      <w:r w:rsidRPr="00132F2F">
        <w:rPr>
          <w:rFonts w:cs="Arial"/>
        </w:rPr>
        <w:t>, Typografische Monatsblätter, 1989</w:t>
      </w:r>
    </w:p>
    <w:p w14:paraId="4E4D2E5E" w14:textId="77777777" w:rsidR="00132F2F" w:rsidRPr="00132F2F" w:rsidRDefault="00132F2F" w:rsidP="00B852B7">
      <w:pPr>
        <w:tabs>
          <w:tab w:val="left" w:pos="284"/>
        </w:tabs>
        <w:ind w:left="280" w:right="1842" w:hanging="280"/>
        <w:rPr>
          <w:rFonts w:cs="Arial"/>
        </w:rPr>
      </w:pPr>
      <w:r w:rsidRPr="00132F2F">
        <w:rPr>
          <w:rFonts w:cs="Arial"/>
        </w:rPr>
        <w:t>–</w:t>
      </w:r>
      <w:r w:rsidRPr="00132F2F">
        <w:rPr>
          <w:rFonts w:cs="Arial"/>
        </w:rPr>
        <w:tab/>
      </w:r>
      <w:r w:rsidRPr="00E55FD0">
        <w:rPr>
          <w:rFonts w:cs="Arial"/>
          <w:i/>
        </w:rPr>
        <w:t>10 Jahre Fachbereich</w:t>
      </w:r>
      <w:r w:rsidRPr="00132F2F">
        <w:rPr>
          <w:rFonts w:cs="Arial"/>
        </w:rPr>
        <w:t xml:space="preserve"> </w:t>
      </w:r>
      <w:r w:rsidRPr="00BE15D8">
        <w:rPr>
          <w:rFonts w:cs="Arial"/>
          <w:i/>
        </w:rPr>
        <w:t>Visuelle Kommunikation HFG / 25 Jahre Unterricht für Film</w:t>
      </w:r>
      <w:r w:rsidRPr="00132F2F">
        <w:rPr>
          <w:rFonts w:cs="Arial"/>
        </w:rPr>
        <w:t xml:space="preserve">, </w:t>
      </w:r>
      <w:r w:rsidRPr="00E55FD0">
        <w:rPr>
          <w:rFonts w:cs="Arial"/>
          <w:i/>
        </w:rPr>
        <w:t>Video und Audiovisuelle Projekte</w:t>
      </w:r>
      <w:r w:rsidRPr="00132F2F">
        <w:rPr>
          <w:rFonts w:cs="Arial"/>
        </w:rPr>
        <w:t xml:space="preserve"> (</w:t>
      </w:r>
      <w:proofErr w:type="spellStart"/>
      <w:r w:rsidRPr="00132F2F">
        <w:rPr>
          <w:rFonts w:cs="Arial"/>
        </w:rPr>
        <w:t>re-editing</w:t>
      </w:r>
      <w:proofErr w:type="spellEnd"/>
      <w:r w:rsidRPr="00132F2F">
        <w:rPr>
          <w:rFonts w:cs="Arial"/>
        </w:rPr>
        <w:t xml:space="preserve"> </w:t>
      </w:r>
      <w:proofErr w:type="spellStart"/>
      <w:r w:rsidRPr="00132F2F">
        <w:rPr>
          <w:rFonts w:cs="Arial"/>
        </w:rPr>
        <w:t>of</w:t>
      </w:r>
      <w:proofErr w:type="spellEnd"/>
      <w:r w:rsidRPr="00132F2F">
        <w:rPr>
          <w:rFonts w:cs="Arial"/>
        </w:rPr>
        <w:t xml:space="preserve"> </w:t>
      </w:r>
      <w:proofErr w:type="spellStart"/>
      <w:r w:rsidRPr="00132F2F">
        <w:rPr>
          <w:rFonts w:cs="Arial"/>
        </w:rPr>
        <w:t>three</w:t>
      </w:r>
      <w:proofErr w:type="spellEnd"/>
      <w:r w:rsidRPr="00132F2F">
        <w:rPr>
          <w:rFonts w:cs="Arial"/>
        </w:rPr>
        <w:t xml:space="preserve"> separate TM </w:t>
      </w:r>
      <w:proofErr w:type="spellStart"/>
      <w:r w:rsidRPr="00132F2F">
        <w:rPr>
          <w:rFonts w:cs="Arial"/>
        </w:rPr>
        <w:t>prints</w:t>
      </w:r>
      <w:proofErr w:type="spellEnd"/>
      <w:r w:rsidRPr="00132F2F">
        <w:rPr>
          <w:rFonts w:cs="Arial"/>
        </w:rPr>
        <w:t xml:space="preserve"> </w:t>
      </w:r>
      <w:proofErr w:type="spellStart"/>
      <w:r w:rsidRPr="00132F2F">
        <w:rPr>
          <w:rFonts w:cs="Arial"/>
        </w:rPr>
        <w:t>into</w:t>
      </w:r>
      <w:proofErr w:type="spellEnd"/>
      <w:r w:rsidRPr="00132F2F">
        <w:rPr>
          <w:rFonts w:cs="Arial"/>
        </w:rPr>
        <w:t xml:space="preserve"> </w:t>
      </w:r>
      <w:proofErr w:type="spellStart"/>
      <w:r w:rsidRPr="00132F2F">
        <w:rPr>
          <w:rFonts w:cs="Arial"/>
        </w:rPr>
        <w:t>one</w:t>
      </w:r>
      <w:proofErr w:type="spellEnd"/>
      <w:r w:rsidRPr="00132F2F">
        <w:rPr>
          <w:rFonts w:cs="Arial"/>
        </w:rPr>
        <w:t xml:space="preserve"> </w:t>
      </w:r>
      <w:proofErr w:type="spellStart"/>
      <w:r w:rsidRPr="00132F2F">
        <w:rPr>
          <w:rFonts w:cs="Arial"/>
        </w:rPr>
        <w:t>volume</w:t>
      </w:r>
      <w:proofErr w:type="spellEnd"/>
      <w:r w:rsidRPr="00132F2F">
        <w:rPr>
          <w:rFonts w:cs="Arial"/>
        </w:rPr>
        <w:t>: TM 5/1992, 2/1993, 6/1993</w:t>
      </w:r>
    </w:p>
    <w:p w14:paraId="01F89AD4" w14:textId="31CB67BC" w:rsidR="00132F2F" w:rsidRDefault="00132F2F" w:rsidP="007B0264">
      <w:pPr>
        <w:tabs>
          <w:tab w:val="left" w:pos="284"/>
        </w:tabs>
        <w:ind w:right="1842"/>
        <w:rPr>
          <w:rFonts w:cs="Arial"/>
        </w:rPr>
      </w:pPr>
    </w:p>
    <w:p w14:paraId="63575DE1" w14:textId="77777777" w:rsidR="00A27F73" w:rsidRPr="00132F2F" w:rsidRDefault="00A27F73" w:rsidP="007B0264">
      <w:pPr>
        <w:tabs>
          <w:tab w:val="left" w:pos="284"/>
        </w:tabs>
        <w:ind w:right="1842"/>
        <w:rPr>
          <w:rFonts w:cs="Arial"/>
        </w:rPr>
      </w:pPr>
    </w:p>
    <w:p w14:paraId="39585FDA" w14:textId="77777777" w:rsidR="00132F2F" w:rsidRPr="007B0264" w:rsidRDefault="00132F2F" w:rsidP="007B0264">
      <w:pPr>
        <w:tabs>
          <w:tab w:val="left" w:pos="284"/>
        </w:tabs>
        <w:ind w:right="1842"/>
        <w:rPr>
          <w:rFonts w:cs="Arial"/>
          <w:b/>
        </w:rPr>
      </w:pPr>
      <w:proofErr w:type="spellStart"/>
      <w:r w:rsidRPr="007B0264">
        <w:rPr>
          <w:rFonts w:cs="Arial"/>
          <w:b/>
        </w:rPr>
        <w:t>Competition</w:t>
      </w:r>
      <w:proofErr w:type="spellEnd"/>
      <w:r w:rsidRPr="007B0264">
        <w:rPr>
          <w:rFonts w:cs="Arial"/>
          <w:b/>
        </w:rPr>
        <w:t xml:space="preserve"> </w:t>
      </w:r>
      <w:proofErr w:type="spellStart"/>
      <w:r w:rsidRPr="007B0264">
        <w:rPr>
          <w:rFonts w:cs="Arial"/>
          <w:b/>
        </w:rPr>
        <w:t>Prizes</w:t>
      </w:r>
      <w:proofErr w:type="spellEnd"/>
      <w:r w:rsidRPr="007B0264">
        <w:rPr>
          <w:rFonts w:cs="Arial"/>
          <w:b/>
        </w:rPr>
        <w:t xml:space="preserve"> / Awards</w:t>
      </w:r>
    </w:p>
    <w:p w14:paraId="0E6207D1" w14:textId="0CC536AA" w:rsidR="00132F2F" w:rsidRPr="00132F2F" w:rsidRDefault="00132F2F" w:rsidP="00B852B7">
      <w:pPr>
        <w:tabs>
          <w:tab w:val="left" w:pos="284"/>
        </w:tabs>
        <w:ind w:left="280" w:right="1842" w:hanging="280"/>
        <w:rPr>
          <w:rFonts w:cs="Arial"/>
        </w:rPr>
      </w:pPr>
      <w:r w:rsidRPr="00132F2F">
        <w:rPr>
          <w:rFonts w:cs="Arial"/>
        </w:rPr>
        <w:t>–</w:t>
      </w:r>
      <w:r w:rsidRPr="00132F2F">
        <w:rPr>
          <w:rFonts w:cs="Arial"/>
        </w:rPr>
        <w:tab/>
        <w:t xml:space="preserve">Die besten Plakate des Jahres; 5 </w:t>
      </w:r>
      <w:proofErr w:type="spellStart"/>
      <w:r w:rsidRPr="00132F2F">
        <w:rPr>
          <w:rFonts w:cs="Arial"/>
        </w:rPr>
        <w:t>awards</w:t>
      </w:r>
      <w:proofErr w:type="spellEnd"/>
      <w:r w:rsidRPr="00132F2F">
        <w:rPr>
          <w:rFonts w:cs="Arial"/>
        </w:rPr>
        <w:t xml:space="preserve">. </w:t>
      </w:r>
      <w:proofErr w:type="spellStart"/>
      <w:r w:rsidRPr="00132F2F">
        <w:rPr>
          <w:rFonts w:cs="Arial"/>
        </w:rPr>
        <w:t>Competitions</w:t>
      </w:r>
      <w:proofErr w:type="spellEnd"/>
      <w:r w:rsidRPr="00132F2F">
        <w:rPr>
          <w:rFonts w:cs="Arial"/>
        </w:rPr>
        <w:t xml:space="preserve">: </w:t>
      </w:r>
      <w:r w:rsidR="00B852B7">
        <w:rPr>
          <w:rFonts w:cs="Arial"/>
        </w:rPr>
        <w:br/>
      </w:r>
      <w:r w:rsidRPr="00132F2F">
        <w:rPr>
          <w:rFonts w:cs="Arial"/>
        </w:rPr>
        <w:t xml:space="preserve">2 </w:t>
      </w:r>
      <w:proofErr w:type="spellStart"/>
      <w:r w:rsidRPr="00132F2F">
        <w:rPr>
          <w:rFonts w:cs="Arial"/>
        </w:rPr>
        <w:t>first</w:t>
      </w:r>
      <w:proofErr w:type="spellEnd"/>
      <w:r w:rsidRPr="00132F2F">
        <w:rPr>
          <w:rFonts w:cs="Arial"/>
        </w:rPr>
        <w:t xml:space="preserve"> </w:t>
      </w:r>
      <w:proofErr w:type="spellStart"/>
      <w:r w:rsidRPr="00132F2F">
        <w:rPr>
          <w:rFonts w:cs="Arial"/>
        </w:rPr>
        <w:t>prizes</w:t>
      </w:r>
      <w:proofErr w:type="spellEnd"/>
    </w:p>
    <w:p w14:paraId="61D28A55" w14:textId="04CECA0A" w:rsidR="00132F2F" w:rsidRPr="00132F2F" w:rsidRDefault="00132F2F" w:rsidP="00B852B7">
      <w:pPr>
        <w:tabs>
          <w:tab w:val="left" w:pos="284"/>
        </w:tabs>
        <w:ind w:left="280" w:right="1842" w:hanging="280"/>
        <w:rPr>
          <w:rFonts w:cs="Arial"/>
        </w:rPr>
      </w:pPr>
      <w:r w:rsidRPr="00132F2F">
        <w:rPr>
          <w:rFonts w:cs="Arial"/>
        </w:rPr>
        <w:t>–</w:t>
      </w:r>
      <w:r w:rsidRPr="00132F2F">
        <w:rPr>
          <w:rFonts w:cs="Arial"/>
        </w:rPr>
        <w:tab/>
      </w:r>
      <w:r w:rsidRPr="00FD59F8">
        <w:rPr>
          <w:rFonts w:cs="Arial"/>
          <w:i/>
        </w:rPr>
        <w:t>Eidgenössisches Stipendium für angewandte Kunst</w:t>
      </w:r>
      <w:r w:rsidRPr="00132F2F">
        <w:rPr>
          <w:rFonts w:cs="Arial"/>
        </w:rPr>
        <w:t xml:space="preserve">, </w:t>
      </w:r>
      <w:r w:rsidR="00B852B7">
        <w:rPr>
          <w:rFonts w:cs="Arial"/>
        </w:rPr>
        <w:br/>
      </w:r>
      <w:r w:rsidRPr="00132F2F">
        <w:rPr>
          <w:rFonts w:cs="Arial"/>
        </w:rPr>
        <w:t xml:space="preserve">3 </w:t>
      </w:r>
      <w:proofErr w:type="spellStart"/>
      <w:r w:rsidRPr="00132F2F">
        <w:rPr>
          <w:rFonts w:cs="Arial"/>
        </w:rPr>
        <w:t>first</w:t>
      </w:r>
      <w:proofErr w:type="spellEnd"/>
      <w:r w:rsidRPr="00132F2F">
        <w:rPr>
          <w:rFonts w:cs="Arial"/>
        </w:rPr>
        <w:t xml:space="preserve"> </w:t>
      </w:r>
      <w:proofErr w:type="spellStart"/>
      <w:r w:rsidRPr="00132F2F">
        <w:rPr>
          <w:rFonts w:cs="Arial"/>
        </w:rPr>
        <w:t>prizes</w:t>
      </w:r>
      <w:proofErr w:type="spellEnd"/>
      <w:r w:rsidRPr="00132F2F">
        <w:rPr>
          <w:rFonts w:cs="Arial"/>
        </w:rPr>
        <w:t>: 1967, 1968, 1970</w:t>
      </w:r>
    </w:p>
    <w:p w14:paraId="6511BB90" w14:textId="77777777" w:rsidR="00132F2F" w:rsidRPr="00132F2F" w:rsidRDefault="00132F2F" w:rsidP="007B0264">
      <w:pPr>
        <w:tabs>
          <w:tab w:val="left" w:pos="284"/>
        </w:tabs>
        <w:ind w:right="1842"/>
        <w:rPr>
          <w:rFonts w:cs="Arial"/>
        </w:rPr>
      </w:pPr>
      <w:r w:rsidRPr="00132F2F">
        <w:rPr>
          <w:rFonts w:cs="Arial"/>
        </w:rPr>
        <w:t>–</w:t>
      </w:r>
      <w:r w:rsidRPr="00132F2F">
        <w:rPr>
          <w:rFonts w:cs="Arial"/>
        </w:rPr>
        <w:tab/>
      </w:r>
      <w:r w:rsidRPr="00FD59F8">
        <w:rPr>
          <w:rFonts w:cs="Arial"/>
          <w:i/>
        </w:rPr>
        <w:t>Die schönsten Schweizer Bücher des Jahres</w:t>
      </w:r>
      <w:r w:rsidRPr="00132F2F">
        <w:rPr>
          <w:rFonts w:cs="Arial"/>
        </w:rPr>
        <w:t xml:space="preserve"> 1983 </w:t>
      </w:r>
    </w:p>
    <w:p w14:paraId="74557799" w14:textId="273980CB" w:rsidR="00132F2F" w:rsidRPr="00132F2F" w:rsidRDefault="00B852B7" w:rsidP="007B0264">
      <w:pPr>
        <w:tabs>
          <w:tab w:val="left" w:pos="284"/>
        </w:tabs>
        <w:ind w:right="1842"/>
        <w:rPr>
          <w:rFonts w:cs="Arial"/>
        </w:rPr>
      </w:pPr>
      <w:r>
        <w:rPr>
          <w:rFonts w:cs="Arial"/>
        </w:rPr>
        <w:tab/>
      </w:r>
      <w:r w:rsidR="00BC42C2" w:rsidRPr="00213449">
        <w:rPr>
          <w:rFonts w:cs="Arial"/>
          <w:i/>
        </w:rPr>
        <w:t xml:space="preserve">Schönste Bücher </w:t>
      </w:r>
      <w:r w:rsidR="00BC42C2">
        <w:rPr>
          <w:rFonts w:cs="Arial"/>
          <w:i/>
        </w:rPr>
        <w:t>aus alle</w:t>
      </w:r>
      <w:r w:rsidR="00BC42C2" w:rsidRPr="00213449">
        <w:rPr>
          <w:rFonts w:cs="Arial"/>
          <w:i/>
        </w:rPr>
        <w:t>r Welt</w:t>
      </w:r>
      <w:r w:rsidR="00132F2F" w:rsidRPr="00132F2F">
        <w:rPr>
          <w:rFonts w:cs="Arial"/>
        </w:rPr>
        <w:t>, Leipziger Buchmesse, 1983</w:t>
      </w:r>
    </w:p>
    <w:p w14:paraId="4C66C165" w14:textId="445394DC" w:rsidR="00A27F73" w:rsidRDefault="00A27F73" w:rsidP="007B0264">
      <w:pPr>
        <w:tabs>
          <w:tab w:val="left" w:pos="284"/>
        </w:tabs>
        <w:ind w:right="1842"/>
        <w:rPr>
          <w:rFonts w:cs="Arial"/>
        </w:rPr>
      </w:pPr>
    </w:p>
    <w:p w14:paraId="7320909C" w14:textId="77777777" w:rsidR="00A27F73" w:rsidRPr="00132F2F" w:rsidRDefault="00A27F73" w:rsidP="007B0264">
      <w:pPr>
        <w:tabs>
          <w:tab w:val="left" w:pos="284"/>
        </w:tabs>
        <w:ind w:right="1842"/>
        <w:rPr>
          <w:rFonts w:cs="Arial"/>
        </w:rPr>
      </w:pPr>
    </w:p>
    <w:p w14:paraId="04D17EFA" w14:textId="77777777" w:rsidR="00132F2F" w:rsidRPr="007B0264" w:rsidRDefault="00132F2F" w:rsidP="007B0264">
      <w:pPr>
        <w:tabs>
          <w:tab w:val="left" w:pos="284"/>
        </w:tabs>
        <w:ind w:right="1842"/>
        <w:rPr>
          <w:rFonts w:cs="Arial"/>
          <w:b/>
          <w:lang w:val="en-GB"/>
        </w:rPr>
      </w:pPr>
      <w:r w:rsidRPr="007B0264">
        <w:rPr>
          <w:rFonts w:cs="Arial"/>
          <w:b/>
          <w:lang w:val="en-GB"/>
        </w:rPr>
        <w:t>Design Projects</w:t>
      </w:r>
    </w:p>
    <w:p w14:paraId="7400FCCE" w14:textId="77777777" w:rsidR="00132F2F" w:rsidRPr="00132F2F" w:rsidRDefault="00132F2F" w:rsidP="007B0264">
      <w:pPr>
        <w:tabs>
          <w:tab w:val="left" w:pos="284"/>
        </w:tabs>
        <w:ind w:right="1842"/>
        <w:rPr>
          <w:rFonts w:cs="Arial"/>
          <w:lang w:val="en-GB"/>
        </w:rPr>
      </w:pPr>
      <w:r w:rsidRPr="00132F2F">
        <w:rPr>
          <w:rFonts w:cs="Arial"/>
          <w:lang w:val="en-GB"/>
        </w:rPr>
        <w:t xml:space="preserve">Independent studio </w:t>
      </w:r>
    </w:p>
    <w:p w14:paraId="64EF6FAF" w14:textId="77777777" w:rsidR="00132F2F" w:rsidRPr="00132F2F" w:rsidRDefault="00132F2F" w:rsidP="007B0264">
      <w:pPr>
        <w:tabs>
          <w:tab w:val="left" w:pos="284"/>
        </w:tabs>
        <w:ind w:right="1842"/>
        <w:rPr>
          <w:rFonts w:cs="Arial"/>
          <w:lang w:val="en-GB"/>
        </w:rPr>
      </w:pPr>
      <w:r w:rsidRPr="00132F2F">
        <w:rPr>
          <w:rFonts w:cs="Arial"/>
          <w:lang w:val="en-GB"/>
        </w:rPr>
        <w:t>–</w:t>
      </w:r>
      <w:r w:rsidRPr="00132F2F">
        <w:rPr>
          <w:rFonts w:cs="Arial"/>
          <w:lang w:val="en-GB"/>
        </w:rPr>
        <w:tab/>
        <w:t xml:space="preserve">5 alphabets for </w:t>
      </w:r>
      <w:proofErr w:type="spellStart"/>
      <w:r w:rsidRPr="00132F2F">
        <w:rPr>
          <w:rFonts w:cs="Arial"/>
          <w:lang w:val="en-GB"/>
        </w:rPr>
        <w:t>Weingartner</w:t>
      </w:r>
      <w:proofErr w:type="spellEnd"/>
      <w:r w:rsidRPr="00132F2F">
        <w:rPr>
          <w:rFonts w:cs="Arial"/>
          <w:lang w:val="en-GB"/>
        </w:rPr>
        <w:t xml:space="preserve"> AG, Basel, metal font design</w:t>
      </w:r>
    </w:p>
    <w:p w14:paraId="509C685C" w14:textId="77777777" w:rsidR="00132F2F" w:rsidRPr="00132F2F" w:rsidRDefault="00132F2F" w:rsidP="007B0264">
      <w:pPr>
        <w:tabs>
          <w:tab w:val="left" w:pos="284"/>
        </w:tabs>
        <w:ind w:right="1842"/>
        <w:rPr>
          <w:rFonts w:cs="Arial"/>
          <w:lang w:val="en-GB"/>
        </w:rPr>
      </w:pPr>
      <w:r w:rsidRPr="00132F2F">
        <w:rPr>
          <w:rFonts w:cs="Arial"/>
          <w:lang w:val="en-GB"/>
        </w:rPr>
        <w:t>–</w:t>
      </w:r>
      <w:r w:rsidRPr="00132F2F">
        <w:rPr>
          <w:rFonts w:cs="Arial"/>
          <w:lang w:val="en-GB"/>
        </w:rPr>
        <w:tab/>
        <w:t>Architectural signage and orientation systems</w:t>
      </w:r>
    </w:p>
    <w:p w14:paraId="1B5C7ED2" w14:textId="77777777" w:rsidR="00132F2F" w:rsidRPr="00132F2F" w:rsidRDefault="00132F2F" w:rsidP="00E108D8">
      <w:pPr>
        <w:tabs>
          <w:tab w:val="left" w:pos="284"/>
        </w:tabs>
        <w:ind w:left="280" w:right="1842" w:hanging="280"/>
        <w:rPr>
          <w:rFonts w:cs="Arial"/>
          <w:lang w:val="en-GB"/>
        </w:rPr>
      </w:pPr>
      <w:r w:rsidRPr="00132F2F">
        <w:rPr>
          <w:rFonts w:cs="Arial"/>
          <w:lang w:val="en-GB"/>
        </w:rPr>
        <w:t>–</w:t>
      </w:r>
      <w:r w:rsidRPr="00132F2F">
        <w:rPr>
          <w:rFonts w:cs="Arial"/>
          <w:lang w:val="en-GB"/>
        </w:rPr>
        <w:tab/>
        <w:t>Layout, typography and picture editing of 15 issues of the monthly youth magazine “</w:t>
      </w:r>
      <w:proofErr w:type="spellStart"/>
      <w:r w:rsidRPr="00132F2F">
        <w:rPr>
          <w:rFonts w:cs="Arial"/>
          <w:lang w:val="en-GB"/>
        </w:rPr>
        <w:t>Kompass</w:t>
      </w:r>
      <w:proofErr w:type="spellEnd"/>
      <w:r w:rsidRPr="00132F2F">
        <w:rPr>
          <w:rFonts w:cs="Arial"/>
          <w:lang w:val="en-GB"/>
        </w:rPr>
        <w:t>”</w:t>
      </w:r>
    </w:p>
    <w:p w14:paraId="4679F942" w14:textId="7E723C53" w:rsidR="00132F2F" w:rsidRPr="00132F2F" w:rsidRDefault="00132F2F" w:rsidP="00E108D8">
      <w:pPr>
        <w:tabs>
          <w:tab w:val="left" w:pos="284"/>
        </w:tabs>
        <w:ind w:left="280" w:right="1842" w:hanging="280"/>
        <w:rPr>
          <w:rFonts w:cs="Arial"/>
        </w:rPr>
      </w:pPr>
      <w:r w:rsidRPr="00132F2F">
        <w:rPr>
          <w:rFonts w:cs="Arial"/>
        </w:rPr>
        <w:lastRenderedPageBreak/>
        <w:t>–</w:t>
      </w:r>
      <w:r w:rsidRPr="00132F2F">
        <w:rPr>
          <w:rFonts w:cs="Arial"/>
        </w:rPr>
        <w:tab/>
        <w:t>Exhibition: Das Trinkgefäss, Gewerbemuseum Basel (</w:t>
      </w:r>
      <w:proofErr w:type="spellStart"/>
      <w:r w:rsidRPr="00132F2F">
        <w:rPr>
          <w:rFonts w:cs="Arial"/>
        </w:rPr>
        <w:t>later</w:t>
      </w:r>
      <w:proofErr w:type="spellEnd"/>
      <w:r w:rsidRPr="00132F2F">
        <w:rPr>
          <w:rFonts w:cs="Arial"/>
        </w:rPr>
        <w:t xml:space="preserve">: </w:t>
      </w:r>
      <w:r w:rsidR="00E108D8">
        <w:rPr>
          <w:rFonts w:cs="Arial"/>
        </w:rPr>
        <w:br/>
      </w:r>
      <w:r w:rsidRPr="00132F2F">
        <w:rPr>
          <w:rFonts w:cs="Arial"/>
        </w:rPr>
        <w:t>Museum für Gestaltung Basel), 1963</w:t>
      </w:r>
    </w:p>
    <w:p w14:paraId="505C30F1" w14:textId="7F8135FB" w:rsidR="00132F2F" w:rsidRPr="00132F2F" w:rsidRDefault="00132F2F" w:rsidP="00E108D8">
      <w:pPr>
        <w:tabs>
          <w:tab w:val="left" w:pos="284"/>
        </w:tabs>
        <w:ind w:left="280" w:right="1842" w:hanging="280"/>
        <w:rPr>
          <w:rFonts w:cs="Arial"/>
          <w:lang w:val="en-GB"/>
        </w:rPr>
      </w:pPr>
      <w:r w:rsidRPr="00132F2F">
        <w:rPr>
          <w:rFonts w:cs="Arial"/>
          <w:lang w:val="en-GB"/>
        </w:rPr>
        <w:t>–</w:t>
      </w:r>
      <w:r w:rsidRPr="00132F2F">
        <w:rPr>
          <w:rFonts w:cs="Arial"/>
          <w:lang w:val="en-GB"/>
        </w:rPr>
        <w:tab/>
      </w:r>
      <w:r w:rsidRPr="00A27F73">
        <w:rPr>
          <w:rFonts w:cs="Arial"/>
          <w:i/>
          <w:lang w:val="en-GB"/>
        </w:rPr>
        <w:t xml:space="preserve">15 </w:t>
      </w:r>
      <w:proofErr w:type="spellStart"/>
      <w:r w:rsidRPr="00A27F73">
        <w:rPr>
          <w:rFonts w:cs="Arial"/>
          <w:i/>
          <w:lang w:val="en-GB"/>
        </w:rPr>
        <w:t>Graphiker</w:t>
      </w:r>
      <w:proofErr w:type="spellEnd"/>
      <w:r w:rsidRPr="00132F2F">
        <w:rPr>
          <w:rFonts w:cs="Arial"/>
          <w:lang w:val="en-GB"/>
        </w:rPr>
        <w:t xml:space="preserve">, initiator and designer of the exhibition, </w:t>
      </w:r>
      <w:r w:rsidR="00E108D8">
        <w:rPr>
          <w:rFonts w:cs="Arial"/>
          <w:lang w:val="en-GB"/>
        </w:rPr>
        <w:br/>
      </w:r>
      <w:proofErr w:type="spellStart"/>
      <w:r w:rsidRPr="00132F2F">
        <w:rPr>
          <w:rFonts w:cs="Arial"/>
          <w:lang w:val="en-GB"/>
        </w:rPr>
        <w:t>Gewerbemuseum</w:t>
      </w:r>
      <w:proofErr w:type="spellEnd"/>
      <w:r w:rsidRPr="00132F2F">
        <w:rPr>
          <w:rFonts w:cs="Arial"/>
          <w:lang w:val="en-GB"/>
        </w:rPr>
        <w:t xml:space="preserve"> Basel, 1967, </w:t>
      </w:r>
      <w:r w:rsidRPr="00132F2F">
        <w:rPr>
          <w:rFonts w:cs="Arial"/>
          <w:lang w:val="en-GB"/>
        </w:rPr>
        <w:br/>
        <w:t>followed by travelling exhibition to various design schools in Germany and the USA</w:t>
      </w:r>
    </w:p>
    <w:p w14:paraId="7BCE70D4" w14:textId="1B00EBE0" w:rsidR="00132F2F" w:rsidRPr="00132F2F" w:rsidRDefault="00132F2F" w:rsidP="00E108D8">
      <w:pPr>
        <w:tabs>
          <w:tab w:val="left" w:pos="284"/>
        </w:tabs>
        <w:ind w:left="280" w:right="1842" w:hanging="280"/>
        <w:rPr>
          <w:rFonts w:cs="Arial"/>
          <w:lang w:val="en-GB"/>
        </w:rPr>
      </w:pPr>
      <w:r w:rsidRPr="00132F2F">
        <w:rPr>
          <w:rFonts w:cs="Arial"/>
          <w:lang w:val="en-GB"/>
        </w:rPr>
        <w:t>–</w:t>
      </w:r>
      <w:r w:rsidRPr="00132F2F">
        <w:rPr>
          <w:rFonts w:cs="Arial"/>
          <w:lang w:val="en-GB"/>
        </w:rPr>
        <w:tab/>
      </w:r>
      <w:proofErr w:type="spellStart"/>
      <w:r w:rsidRPr="00A27F73">
        <w:rPr>
          <w:rFonts w:cs="Arial"/>
          <w:i/>
          <w:lang w:val="en-GB"/>
        </w:rPr>
        <w:t>Allgemeinbildung</w:t>
      </w:r>
      <w:proofErr w:type="spellEnd"/>
      <w:r w:rsidRPr="00A27F73">
        <w:rPr>
          <w:rFonts w:cs="Arial"/>
          <w:i/>
          <w:lang w:val="en-GB"/>
        </w:rPr>
        <w:t xml:space="preserve"> </w:t>
      </w:r>
      <w:proofErr w:type="spellStart"/>
      <w:r w:rsidRPr="00A27F73">
        <w:rPr>
          <w:rFonts w:cs="Arial"/>
          <w:i/>
          <w:lang w:val="en-GB"/>
        </w:rPr>
        <w:t>im</w:t>
      </w:r>
      <w:proofErr w:type="spellEnd"/>
      <w:r w:rsidRPr="00A27F73">
        <w:rPr>
          <w:rFonts w:cs="Arial"/>
          <w:i/>
          <w:lang w:val="en-GB"/>
        </w:rPr>
        <w:t xml:space="preserve"> </w:t>
      </w:r>
      <w:proofErr w:type="spellStart"/>
      <w:r w:rsidRPr="00A27F73">
        <w:rPr>
          <w:rFonts w:cs="Arial"/>
          <w:i/>
          <w:lang w:val="en-GB"/>
        </w:rPr>
        <w:t>Ergänzungsunterricht</w:t>
      </w:r>
      <w:proofErr w:type="spellEnd"/>
      <w:r w:rsidRPr="00132F2F">
        <w:rPr>
          <w:rFonts w:cs="Arial"/>
          <w:lang w:val="en-GB"/>
        </w:rPr>
        <w:t>, two didactic travelling exhibitions shown at various schools</w:t>
      </w:r>
    </w:p>
    <w:p w14:paraId="39CB68B5" w14:textId="0D65B670" w:rsidR="00132F2F" w:rsidRPr="00132F2F" w:rsidRDefault="00132F2F" w:rsidP="00E108D8">
      <w:pPr>
        <w:tabs>
          <w:tab w:val="left" w:pos="284"/>
        </w:tabs>
        <w:ind w:left="280" w:right="1842" w:hanging="280"/>
        <w:rPr>
          <w:rFonts w:cs="Arial"/>
          <w:lang w:val="en-GB"/>
        </w:rPr>
      </w:pPr>
      <w:r w:rsidRPr="00132F2F">
        <w:rPr>
          <w:rFonts w:cs="Arial"/>
          <w:lang w:val="en-GB"/>
        </w:rPr>
        <w:t>–</w:t>
      </w:r>
      <w:r w:rsidRPr="00132F2F">
        <w:rPr>
          <w:rFonts w:cs="Arial"/>
          <w:lang w:val="en-GB"/>
        </w:rPr>
        <w:tab/>
      </w:r>
      <w:proofErr w:type="spellStart"/>
      <w:r w:rsidRPr="00A27F73">
        <w:rPr>
          <w:rFonts w:cs="Arial"/>
          <w:i/>
          <w:lang w:val="en-GB"/>
        </w:rPr>
        <w:t>Stadt</w:t>
      </w:r>
      <w:proofErr w:type="spellEnd"/>
      <w:r w:rsidRPr="00A27F73">
        <w:rPr>
          <w:rFonts w:cs="Arial"/>
          <w:i/>
          <w:lang w:val="en-GB"/>
        </w:rPr>
        <w:t xml:space="preserve"> </w:t>
      </w:r>
      <w:proofErr w:type="spellStart"/>
      <w:r w:rsidRPr="00A27F73">
        <w:rPr>
          <w:rFonts w:cs="Arial"/>
          <w:i/>
          <w:lang w:val="en-GB"/>
        </w:rPr>
        <w:t>als</w:t>
      </w:r>
      <w:proofErr w:type="spellEnd"/>
      <w:r w:rsidRPr="00A27F73">
        <w:rPr>
          <w:rFonts w:cs="Arial"/>
          <w:i/>
          <w:lang w:val="en-GB"/>
        </w:rPr>
        <w:t xml:space="preserve"> </w:t>
      </w:r>
      <w:proofErr w:type="spellStart"/>
      <w:r w:rsidRPr="00A27F73">
        <w:rPr>
          <w:rFonts w:cs="Arial"/>
          <w:i/>
          <w:lang w:val="en-GB"/>
        </w:rPr>
        <w:t>offenes</w:t>
      </w:r>
      <w:proofErr w:type="spellEnd"/>
      <w:r w:rsidRPr="00A27F73">
        <w:rPr>
          <w:rFonts w:cs="Arial"/>
          <w:i/>
          <w:lang w:val="en-GB"/>
        </w:rPr>
        <w:t xml:space="preserve"> System</w:t>
      </w:r>
      <w:r w:rsidRPr="00132F2F">
        <w:rPr>
          <w:rFonts w:cs="Arial"/>
          <w:lang w:val="en-GB"/>
        </w:rPr>
        <w:t xml:space="preserve">, a critical planning and visionary </w:t>
      </w:r>
      <w:r w:rsidR="00E108D8">
        <w:rPr>
          <w:rFonts w:cs="Arial"/>
          <w:lang w:val="en-GB"/>
        </w:rPr>
        <w:br/>
      </w:r>
      <w:r w:rsidRPr="00132F2F">
        <w:rPr>
          <w:rFonts w:cs="Arial"/>
          <w:lang w:val="en-GB"/>
        </w:rPr>
        <w:t>exhibition, ETH Zürich, 1973</w:t>
      </w:r>
      <w:r w:rsidRPr="00132F2F">
        <w:rPr>
          <w:rFonts w:cs="Arial"/>
          <w:lang w:val="en-GB"/>
        </w:rPr>
        <w:br/>
        <w:t xml:space="preserve">(together with Peter </w:t>
      </w:r>
      <w:proofErr w:type="spellStart"/>
      <w:r w:rsidRPr="00132F2F">
        <w:rPr>
          <w:rFonts w:cs="Arial"/>
          <w:lang w:val="en-GB"/>
        </w:rPr>
        <w:t>Olpe</w:t>
      </w:r>
      <w:proofErr w:type="spellEnd"/>
      <w:r w:rsidRPr="00132F2F">
        <w:rPr>
          <w:rFonts w:cs="Arial"/>
          <w:lang w:val="en-GB"/>
        </w:rPr>
        <w:t>)</w:t>
      </w:r>
    </w:p>
    <w:p w14:paraId="4B7CAC9D" w14:textId="77777777" w:rsidR="00132F2F" w:rsidRPr="00132F2F" w:rsidRDefault="00132F2F" w:rsidP="007B0264">
      <w:pPr>
        <w:tabs>
          <w:tab w:val="left" w:pos="284"/>
        </w:tabs>
        <w:ind w:right="1842"/>
        <w:rPr>
          <w:rFonts w:cs="Arial"/>
          <w:lang w:val="en-GB"/>
        </w:rPr>
      </w:pPr>
      <w:r w:rsidRPr="00132F2F">
        <w:rPr>
          <w:rFonts w:cs="Arial"/>
          <w:lang w:val="en-GB"/>
        </w:rPr>
        <w:t>–</w:t>
      </w:r>
      <w:r w:rsidRPr="00132F2F">
        <w:rPr>
          <w:rFonts w:cs="Arial"/>
          <w:lang w:val="en-GB"/>
        </w:rPr>
        <w:tab/>
        <w:t>35 posters for several institutions</w:t>
      </w:r>
    </w:p>
    <w:p w14:paraId="08F6DA1B" w14:textId="77777777" w:rsidR="00132F2F" w:rsidRPr="00132F2F" w:rsidRDefault="00132F2F" w:rsidP="007B0264">
      <w:pPr>
        <w:tabs>
          <w:tab w:val="left" w:pos="284"/>
        </w:tabs>
        <w:ind w:right="1842"/>
        <w:rPr>
          <w:rFonts w:cs="Arial"/>
          <w:lang w:val="en-GB"/>
        </w:rPr>
      </w:pPr>
    </w:p>
    <w:p w14:paraId="0119F3D6" w14:textId="77777777" w:rsidR="00132F2F" w:rsidRPr="00132F2F" w:rsidRDefault="00132F2F" w:rsidP="007B0264">
      <w:pPr>
        <w:tabs>
          <w:tab w:val="left" w:pos="284"/>
        </w:tabs>
        <w:ind w:right="1842"/>
        <w:rPr>
          <w:rFonts w:cs="Arial"/>
          <w:lang w:val="en-GB"/>
        </w:rPr>
      </w:pPr>
    </w:p>
    <w:p w14:paraId="5BAC0ACB" w14:textId="77777777" w:rsidR="00132F2F" w:rsidRPr="007B0264" w:rsidRDefault="00132F2F" w:rsidP="007B0264">
      <w:pPr>
        <w:tabs>
          <w:tab w:val="left" w:pos="284"/>
        </w:tabs>
        <w:ind w:right="1842"/>
        <w:rPr>
          <w:rFonts w:cs="Arial"/>
          <w:b/>
          <w:lang w:val="en-GB"/>
        </w:rPr>
      </w:pPr>
      <w:r w:rsidRPr="007B0264">
        <w:rPr>
          <w:rFonts w:cs="Arial"/>
          <w:b/>
          <w:lang w:val="en-GB"/>
        </w:rPr>
        <w:t xml:space="preserve">Applied Film Graphics </w:t>
      </w:r>
    </w:p>
    <w:p w14:paraId="7226F479" w14:textId="77777777" w:rsidR="00132F2F" w:rsidRPr="00132F2F" w:rsidRDefault="00132F2F" w:rsidP="007B0264">
      <w:pPr>
        <w:tabs>
          <w:tab w:val="left" w:pos="284"/>
        </w:tabs>
        <w:ind w:right="1842"/>
        <w:rPr>
          <w:rFonts w:cs="Arial"/>
          <w:lang w:val="en-GB"/>
        </w:rPr>
      </w:pPr>
      <w:r w:rsidRPr="00132F2F">
        <w:rPr>
          <w:rFonts w:cs="Arial"/>
          <w:lang w:val="en-GB"/>
        </w:rPr>
        <w:t>16 mm, videos</w:t>
      </w:r>
    </w:p>
    <w:p w14:paraId="5B7DAC62" w14:textId="394C6D30" w:rsidR="00132F2F" w:rsidRPr="00132F2F" w:rsidRDefault="00132F2F" w:rsidP="00E108D8">
      <w:pPr>
        <w:tabs>
          <w:tab w:val="left" w:pos="284"/>
        </w:tabs>
        <w:ind w:left="280" w:right="1842" w:hanging="280"/>
        <w:rPr>
          <w:rFonts w:cs="Arial"/>
          <w:lang w:val="en-GB"/>
        </w:rPr>
      </w:pPr>
      <w:r w:rsidRPr="00132F2F">
        <w:rPr>
          <w:rFonts w:cs="Arial"/>
          <w:lang w:val="en-GB"/>
        </w:rPr>
        <w:t>–</w:t>
      </w:r>
      <w:r w:rsidRPr="00132F2F">
        <w:rPr>
          <w:rFonts w:cs="Arial"/>
          <w:lang w:val="en-GB"/>
        </w:rPr>
        <w:tab/>
        <w:t xml:space="preserve">72 short-film spots for </w:t>
      </w:r>
      <w:proofErr w:type="spellStart"/>
      <w:r w:rsidRPr="00132F2F">
        <w:rPr>
          <w:rFonts w:cs="Arial"/>
          <w:lang w:val="en-GB"/>
        </w:rPr>
        <w:t>Teppich</w:t>
      </w:r>
      <w:proofErr w:type="spellEnd"/>
      <w:r w:rsidRPr="00132F2F">
        <w:rPr>
          <w:rFonts w:cs="Arial"/>
          <w:lang w:val="en-GB"/>
        </w:rPr>
        <w:t xml:space="preserve"> Schuster AG (together with Manfred Maier)</w:t>
      </w:r>
      <w:r w:rsidRPr="00132F2F">
        <w:rPr>
          <w:rFonts w:cs="Arial"/>
          <w:lang w:val="en-GB"/>
        </w:rPr>
        <w:br/>
      </w:r>
      <w:proofErr w:type="spellStart"/>
      <w:r w:rsidRPr="003957A0">
        <w:rPr>
          <w:rFonts w:cs="Arial"/>
          <w:i/>
          <w:lang w:val="en-GB"/>
        </w:rPr>
        <w:t>Fraktur</w:t>
      </w:r>
      <w:proofErr w:type="spellEnd"/>
      <w:r w:rsidRPr="00132F2F">
        <w:rPr>
          <w:rFonts w:cs="Arial"/>
          <w:lang w:val="en-GB"/>
        </w:rPr>
        <w:t xml:space="preserve">, a selection of short film spots, shown at the Solothurn Film Festival (sound: Marc Riva) </w:t>
      </w:r>
    </w:p>
    <w:p w14:paraId="7F4B1120" w14:textId="77777777" w:rsidR="00132F2F" w:rsidRPr="00132F2F" w:rsidRDefault="00132F2F" w:rsidP="007B0264">
      <w:pPr>
        <w:tabs>
          <w:tab w:val="left" w:pos="284"/>
        </w:tabs>
        <w:ind w:right="1842"/>
        <w:rPr>
          <w:rFonts w:cs="Arial"/>
          <w:lang w:val="en-GB"/>
        </w:rPr>
      </w:pPr>
      <w:r w:rsidRPr="00132F2F">
        <w:rPr>
          <w:rFonts w:cs="Arial"/>
          <w:lang w:val="en-GB"/>
        </w:rPr>
        <w:t>–</w:t>
      </w:r>
      <w:r w:rsidRPr="00132F2F">
        <w:rPr>
          <w:rFonts w:cs="Arial"/>
          <w:lang w:val="en-GB"/>
        </w:rPr>
        <w:tab/>
      </w:r>
      <w:r w:rsidRPr="00A27F73">
        <w:rPr>
          <w:rFonts w:cs="Arial"/>
          <w:i/>
          <w:lang w:val="en-GB"/>
        </w:rPr>
        <w:t xml:space="preserve">Zoo Basel </w:t>
      </w:r>
      <w:proofErr w:type="spellStart"/>
      <w:r w:rsidRPr="00A27F73">
        <w:rPr>
          <w:rFonts w:cs="Arial"/>
          <w:i/>
          <w:lang w:val="en-GB"/>
        </w:rPr>
        <w:t>zeigt</w:t>
      </w:r>
      <w:proofErr w:type="spellEnd"/>
      <w:r w:rsidRPr="00132F2F">
        <w:rPr>
          <w:rFonts w:cs="Arial"/>
          <w:lang w:val="en-GB"/>
        </w:rPr>
        <w:t xml:space="preserve">, title for a documentary </w:t>
      </w:r>
    </w:p>
    <w:p w14:paraId="7DDCFD8B" w14:textId="44058EB2" w:rsidR="00132F2F" w:rsidRPr="00132F2F" w:rsidRDefault="00132F2F" w:rsidP="00E108D8">
      <w:pPr>
        <w:tabs>
          <w:tab w:val="left" w:pos="284"/>
        </w:tabs>
        <w:ind w:left="280" w:right="1842" w:hanging="280"/>
        <w:rPr>
          <w:rFonts w:cs="Arial"/>
          <w:lang w:val="en-GB"/>
        </w:rPr>
      </w:pPr>
      <w:r w:rsidRPr="00132F2F">
        <w:rPr>
          <w:rFonts w:cs="Arial"/>
          <w:lang w:val="en-GB"/>
        </w:rPr>
        <w:t>–</w:t>
      </w:r>
      <w:r w:rsidRPr="00132F2F">
        <w:rPr>
          <w:rFonts w:cs="Arial"/>
          <w:lang w:val="en-GB"/>
        </w:rPr>
        <w:tab/>
      </w:r>
      <w:r w:rsidRPr="00A27F73">
        <w:rPr>
          <w:rFonts w:cs="Arial"/>
          <w:i/>
          <w:lang w:val="en-GB"/>
        </w:rPr>
        <w:t>universal/Unique</w:t>
      </w:r>
      <w:r w:rsidRPr="00132F2F">
        <w:rPr>
          <w:rFonts w:cs="Arial"/>
          <w:lang w:val="en-GB"/>
        </w:rPr>
        <w:t xml:space="preserve">, a video contribution to a project by the </w:t>
      </w:r>
      <w:r w:rsidR="00E108D8">
        <w:rPr>
          <w:rFonts w:cs="Arial"/>
          <w:lang w:val="en-GB"/>
        </w:rPr>
        <w:br/>
      </w:r>
      <w:r w:rsidRPr="00132F2F">
        <w:rPr>
          <w:rFonts w:cs="Arial"/>
          <w:lang w:val="en-GB"/>
        </w:rPr>
        <w:t>Philadelphia College of Art and Design, 1988</w:t>
      </w:r>
    </w:p>
    <w:p w14:paraId="21F7C6B1" w14:textId="24402EB6" w:rsidR="00132F2F" w:rsidRPr="00132F2F" w:rsidRDefault="00132F2F" w:rsidP="00E108D8">
      <w:pPr>
        <w:tabs>
          <w:tab w:val="left" w:pos="284"/>
        </w:tabs>
        <w:ind w:left="280" w:right="1842" w:hanging="280"/>
        <w:rPr>
          <w:rFonts w:cs="Arial"/>
          <w:lang w:val="en-GB"/>
        </w:rPr>
      </w:pPr>
      <w:r w:rsidRPr="00132F2F">
        <w:rPr>
          <w:rFonts w:cs="Arial"/>
          <w:lang w:val="en-GB"/>
        </w:rPr>
        <w:t>–</w:t>
      </w:r>
      <w:r w:rsidRPr="00132F2F">
        <w:rPr>
          <w:rFonts w:cs="Arial"/>
          <w:lang w:val="en-GB"/>
        </w:rPr>
        <w:tab/>
      </w:r>
      <w:proofErr w:type="spellStart"/>
      <w:r w:rsidRPr="00A27F73">
        <w:rPr>
          <w:rFonts w:cs="Arial"/>
          <w:i/>
          <w:lang w:val="en-GB"/>
        </w:rPr>
        <w:t>Titel</w:t>
      </w:r>
      <w:proofErr w:type="spellEnd"/>
      <w:r w:rsidRPr="00132F2F">
        <w:rPr>
          <w:rFonts w:cs="Arial"/>
          <w:lang w:val="en-GB"/>
        </w:rPr>
        <w:t xml:space="preserve">, short sequences as opening credits at events with film </w:t>
      </w:r>
      <w:r w:rsidR="00E108D8">
        <w:rPr>
          <w:rFonts w:cs="Arial"/>
          <w:lang w:val="en-GB"/>
        </w:rPr>
        <w:br/>
      </w:r>
      <w:r w:rsidRPr="00132F2F">
        <w:rPr>
          <w:rFonts w:cs="Arial"/>
          <w:lang w:val="en-GB"/>
        </w:rPr>
        <w:t>projections</w:t>
      </w:r>
    </w:p>
    <w:p w14:paraId="398E3E41" w14:textId="77777777" w:rsidR="00132F2F" w:rsidRPr="00132F2F" w:rsidRDefault="00132F2F" w:rsidP="00E108D8">
      <w:pPr>
        <w:tabs>
          <w:tab w:val="left" w:pos="284"/>
        </w:tabs>
        <w:ind w:left="280" w:right="1842" w:hanging="280"/>
        <w:rPr>
          <w:rFonts w:cs="Arial"/>
          <w:lang w:val="en-GB"/>
        </w:rPr>
      </w:pPr>
      <w:r w:rsidRPr="00132F2F">
        <w:rPr>
          <w:rFonts w:cs="Arial"/>
          <w:lang w:val="en-GB"/>
        </w:rPr>
        <w:t>–</w:t>
      </w:r>
      <w:r w:rsidRPr="00132F2F">
        <w:rPr>
          <w:rFonts w:cs="Arial"/>
          <w:lang w:val="en-GB"/>
        </w:rPr>
        <w:tab/>
      </w:r>
      <w:r w:rsidRPr="00A27F73">
        <w:rPr>
          <w:rFonts w:cs="Arial"/>
          <w:i/>
          <w:lang w:val="en-GB"/>
        </w:rPr>
        <w:t>IBM</w:t>
      </w:r>
      <w:r w:rsidRPr="00132F2F">
        <w:rPr>
          <w:rFonts w:cs="Arial"/>
          <w:lang w:val="en-GB"/>
        </w:rPr>
        <w:t xml:space="preserve">, logo variations commissioned by Richard Sapper (with final computer animation by Henri </w:t>
      </w:r>
      <w:proofErr w:type="spellStart"/>
      <w:r w:rsidRPr="00132F2F">
        <w:rPr>
          <w:rFonts w:cs="Arial"/>
          <w:lang w:val="en-GB"/>
        </w:rPr>
        <w:t>Homberger</w:t>
      </w:r>
      <w:proofErr w:type="spellEnd"/>
      <w:r w:rsidRPr="00132F2F">
        <w:rPr>
          <w:rFonts w:cs="Arial"/>
          <w:lang w:val="en-GB"/>
        </w:rPr>
        <w:t>)</w:t>
      </w:r>
    </w:p>
    <w:p w14:paraId="20F7282B" w14:textId="4D4CD31C" w:rsidR="00132F2F" w:rsidRPr="00132F2F" w:rsidRDefault="00132F2F" w:rsidP="00E108D8">
      <w:pPr>
        <w:tabs>
          <w:tab w:val="left" w:pos="284"/>
        </w:tabs>
        <w:ind w:left="280" w:right="1842" w:hanging="280"/>
        <w:rPr>
          <w:rFonts w:cs="Arial"/>
          <w:lang w:val="en-GB"/>
        </w:rPr>
      </w:pPr>
      <w:r w:rsidRPr="00132F2F">
        <w:rPr>
          <w:rFonts w:cs="Arial"/>
          <w:lang w:val="en-GB"/>
        </w:rPr>
        <w:t>–</w:t>
      </w:r>
      <w:r w:rsidRPr="00132F2F">
        <w:rPr>
          <w:rFonts w:cs="Arial"/>
          <w:lang w:val="en-GB"/>
        </w:rPr>
        <w:tab/>
        <w:t xml:space="preserve">9 information films concerning the film courses at the Basel School of Design, 1973–1992, shown at the Solothurn Film </w:t>
      </w:r>
      <w:r w:rsidR="00E108D8">
        <w:rPr>
          <w:rFonts w:cs="Arial"/>
          <w:lang w:val="en-GB"/>
        </w:rPr>
        <w:br/>
      </w:r>
      <w:r w:rsidRPr="00132F2F">
        <w:rPr>
          <w:rFonts w:cs="Arial"/>
          <w:lang w:val="en-GB"/>
        </w:rPr>
        <w:t>Festival, as well as at various guest lectures</w:t>
      </w:r>
    </w:p>
    <w:p w14:paraId="44CCCA52" w14:textId="55829622" w:rsidR="00132F2F" w:rsidRDefault="00132F2F" w:rsidP="007B0264">
      <w:pPr>
        <w:tabs>
          <w:tab w:val="left" w:pos="284"/>
        </w:tabs>
        <w:ind w:right="1842"/>
        <w:rPr>
          <w:rFonts w:cs="Arial"/>
          <w:lang w:val="en-GB"/>
        </w:rPr>
      </w:pPr>
    </w:p>
    <w:p w14:paraId="0DC68ADE" w14:textId="77777777" w:rsidR="00A27F73" w:rsidRPr="00132F2F" w:rsidRDefault="00A27F73" w:rsidP="007B0264">
      <w:pPr>
        <w:tabs>
          <w:tab w:val="left" w:pos="284"/>
        </w:tabs>
        <w:ind w:right="1842"/>
        <w:rPr>
          <w:rFonts w:cs="Arial"/>
          <w:lang w:val="en-GB"/>
        </w:rPr>
      </w:pPr>
    </w:p>
    <w:p w14:paraId="7F7A7750" w14:textId="77777777" w:rsidR="00132F2F" w:rsidRPr="00A27F73" w:rsidRDefault="00132F2F" w:rsidP="007B0264">
      <w:pPr>
        <w:tabs>
          <w:tab w:val="left" w:pos="284"/>
        </w:tabs>
        <w:ind w:right="1842"/>
        <w:rPr>
          <w:rFonts w:cs="Arial"/>
          <w:b/>
          <w:lang w:val="en-GB"/>
        </w:rPr>
      </w:pPr>
      <w:r w:rsidRPr="00A27F73">
        <w:rPr>
          <w:rFonts w:cs="Arial"/>
          <w:b/>
          <w:lang w:val="en-GB"/>
        </w:rPr>
        <w:t>Experimental Short Films</w:t>
      </w:r>
    </w:p>
    <w:p w14:paraId="18403BDD" w14:textId="77777777" w:rsidR="00132F2F" w:rsidRPr="00132F2F" w:rsidRDefault="00132F2F" w:rsidP="007B0264">
      <w:pPr>
        <w:tabs>
          <w:tab w:val="left" w:pos="284"/>
        </w:tabs>
        <w:ind w:right="1842"/>
        <w:rPr>
          <w:rFonts w:cs="Arial"/>
          <w:lang w:val="en-GB"/>
        </w:rPr>
      </w:pPr>
      <w:r w:rsidRPr="00132F2F">
        <w:rPr>
          <w:rFonts w:cs="Arial"/>
          <w:lang w:val="en-GB"/>
        </w:rPr>
        <w:t>16 mm</w:t>
      </w:r>
    </w:p>
    <w:p w14:paraId="7345543D" w14:textId="77777777" w:rsidR="00132F2F" w:rsidRPr="00132F2F" w:rsidRDefault="00132F2F" w:rsidP="007B0264">
      <w:pPr>
        <w:tabs>
          <w:tab w:val="left" w:pos="284"/>
        </w:tabs>
        <w:ind w:right="1842"/>
        <w:rPr>
          <w:rFonts w:cs="Arial"/>
          <w:lang w:val="en-GB"/>
        </w:rPr>
      </w:pPr>
      <w:r w:rsidRPr="00132F2F">
        <w:rPr>
          <w:rFonts w:cs="Arial"/>
          <w:lang w:val="en-GB"/>
        </w:rPr>
        <w:t>–</w:t>
      </w:r>
      <w:r w:rsidRPr="00132F2F">
        <w:rPr>
          <w:rFonts w:cs="Arial"/>
          <w:lang w:val="en-GB"/>
        </w:rPr>
        <w:tab/>
      </w:r>
      <w:r w:rsidRPr="00A27F73">
        <w:rPr>
          <w:rFonts w:cs="Arial"/>
          <w:i/>
          <w:lang w:val="en-GB"/>
        </w:rPr>
        <w:t>Lego</w:t>
      </w:r>
      <w:r w:rsidRPr="00132F2F">
        <w:rPr>
          <w:rFonts w:cs="Arial"/>
          <w:lang w:val="en-GB"/>
        </w:rPr>
        <w:t xml:space="preserve"> (together with Reinhart </w:t>
      </w:r>
      <w:proofErr w:type="spellStart"/>
      <w:r w:rsidRPr="00132F2F">
        <w:rPr>
          <w:rFonts w:cs="Arial"/>
          <w:lang w:val="en-GB"/>
        </w:rPr>
        <w:t>Morscher</w:t>
      </w:r>
      <w:proofErr w:type="spellEnd"/>
      <w:r w:rsidRPr="00132F2F">
        <w:rPr>
          <w:rFonts w:cs="Arial"/>
          <w:lang w:val="en-GB"/>
        </w:rPr>
        <w:t>)</w:t>
      </w:r>
    </w:p>
    <w:p w14:paraId="45BDA8E3" w14:textId="77777777" w:rsidR="00132F2F" w:rsidRPr="00A27F73" w:rsidRDefault="00132F2F" w:rsidP="007B0264">
      <w:pPr>
        <w:tabs>
          <w:tab w:val="left" w:pos="284"/>
        </w:tabs>
        <w:ind w:right="1842"/>
        <w:rPr>
          <w:rFonts w:cs="Arial"/>
          <w:i/>
        </w:rPr>
      </w:pPr>
      <w:r w:rsidRPr="00132F2F">
        <w:rPr>
          <w:rFonts w:cs="Arial"/>
        </w:rPr>
        <w:t>–</w:t>
      </w:r>
      <w:r w:rsidRPr="00132F2F">
        <w:rPr>
          <w:rFonts w:cs="Arial"/>
        </w:rPr>
        <w:tab/>
      </w:r>
      <w:r w:rsidRPr="00A27F73">
        <w:rPr>
          <w:rFonts w:cs="Arial"/>
          <w:i/>
        </w:rPr>
        <w:t xml:space="preserve">Links-rechts </w:t>
      </w:r>
      <w:proofErr w:type="spellStart"/>
      <w:r w:rsidRPr="00A27F73">
        <w:rPr>
          <w:rFonts w:cs="Arial"/>
          <w:i/>
        </w:rPr>
        <w:t>and</w:t>
      </w:r>
      <w:proofErr w:type="spellEnd"/>
      <w:r w:rsidRPr="00A27F73">
        <w:rPr>
          <w:rFonts w:cs="Arial"/>
          <w:i/>
        </w:rPr>
        <w:t xml:space="preserve"> Marsch</w:t>
      </w:r>
    </w:p>
    <w:p w14:paraId="1804E8B4" w14:textId="77777777" w:rsidR="00132F2F" w:rsidRPr="00132F2F" w:rsidRDefault="00132F2F" w:rsidP="007B0264">
      <w:pPr>
        <w:tabs>
          <w:tab w:val="left" w:pos="284"/>
        </w:tabs>
        <w:ind w:right="1842"/>
        <w:rPr>
          <w:rFonts w:cs="Arial"/>
        </w:rPr>
      </w:pPr>
      <w:r w:rsidRPr="00132F2F">
        <w:rPr>
          <w:rFonts w:cs="Arial"/>
        </w:rPr>
        <w:t>–</w:t>
      </w:r>
      <w:r w:rsidRPr="00132F2F">
        <w:rPr>
          <w:rFonts w:cs="Arial"/>
        </w:rPr>
        <w:tab/>
      </w:r>
      <w:r w:rsidRPr="00A27F73">
        <w:rPr>
          <w:rFonts w:cs="Arial"/>
          <w:i/>
        </w:rPr>
        <w:t xml:space="preserve">Selbstporträt 1 </w:t>
      </w:r>
      <w:proofErr w:type="spellStart"/>
      <w:r w:rsidRPr="00A27F73">
        <w:rPr>
          <w:rFonts w:cs="Arial"/>
          <w:i/>
        </w:rPr>
        <w:t>and</w:t>
      </w:r>
      <w:proofErr w:type="spellEnd"/>
      <w:r w:rsidRPr="00A27F73">
        <w:rPr>
          <w:rFonts w:cs="Arial"/>
          <w:i/>
        </w:rPr>
        <w:t xml:space="preserve"> Selbstporträt 2</w:t>
      </w:r>
    </w:p>
    <w:p w14:paraId="0F600BDF" w14:textId="174BAE98" w:rsidR="00132F2F" w:rsidRPr="00132F2F" w:rsidRDefault="00132F2F" w:rsidP="00E108D8">
      <w:pPr>
        <w:tabs>
          <w:tab w:val="left" w:pos="284"/>
        </w:tabs>
        <w:ind w:left="280" w:right="1842" w:hanging="280"/>
        <w:rPr>
          <w:rFonts w:cs="Arial"/>
          <w:lang w:val="en-GB"/>
        </w:rPr>
      </w:pPr>
      <w:r w:rsidRPr="00132F2F">
        <w:rPr>
          <w:rFonts w:cs="Arial"/>
          <w:lang w:val="en-GB"/>
        </w:rPr>
        <w:t>–</w:t>
      </w:r>
      <w:r w:rsidRPr="00132F2F">
        <w:rPr>
          <w:rFonts w:cs="Arial"/>
          <w:lang w:val="en-GB"/>
        </w:rPr>
        <w:tab/>
      </w:r>
      <w:r w:rsidRPr="00A27F73">
        <w:rPr>
          <w:rFonts w:cs="Arial"/>
          <w:i/>
          <w:lang w:val="en-GB"/>
        </w:rPr>
        <w:t>AHAHA</w:t>
      </w:r>
      <w:r w:rsidRPr="00132F2F">
        <w:rPr>
          <w:rFonts w:cs="Arial"/>
          <w:lang w:val="en-GB"/>
        </w:rPr>
        <w:t xml:space="preserve"> for an Armin Hofmann anniversary event (sound: </w:t>
      </w:r>
      <w:r w:rsidR="00E108D8">
        <w:rPr>
          <w:rFonts w:cs="Arial"/>
          <w:lang w:val="en-GB"/>
        </w:rPr>
        <w:br/>
      </w:r>
      <w:r w:rsidRPr="00132F2F">
        <w:rPr>
          <w:rFonts w:cs="Arial"/>
          <w:lang w:val="en-GB"/>
        </w:rPr>
        <w:t xml:space="preserve">Jean Jacques </w:t>
      </w:r>
      <w:proofErr w:type="spellStart"/>
      <w:r w:rsidRPr="00132F2F">
        <w:rPr>
          <w:rFonts w:cs="Arial"/>
          <w:lang w:val="en-GB"/>
        </w:rPr>
        <w:t>Schaffner</w:t>
      </w:r>
      <w:proofErr w:type="spellEnd"/>
      <w:r w:rsidRPr="00132F2F">
        <w:rPr>
          <w:rFonts w:cs="Arial"/>
          <w:lang w:val="en-GB"/>
        </w:rPr>
        <w:t>)</w:t>
      </w:r>
    </w:p>
    <w:p w14:paraId="72B4329D" w14:textId="77777777" w:rsidR="00132F2F" w:rsidRPr="00132F2F" w:rsidRDefault="00132F2F" w:rsidP="007B0264">
      <w:pPr>
        <w:tabs>
          <w:tab w:val="left" w:pos="284"/>
        </w:tabs>
        <w:ind w:right="1842"/>
        <w:rPr>
          <w:rFonts w:cs="Arial"/>
          <w:lang w:val="en-GB"/>
        </w:rPr>
      </w:pPr>
      <w:r w:rsidRPr="00132F2F">
        <w:rPr>
          <w:rFonts w:cs="Arial"/>
          <w:lang w:val="en-GB"/>
        </w:rPr>
        <w:t>–</w:t>
      </w:r>
      <w:r w:rsidRPr="00132F2F">
        <w:rPr>
          <w:rFonts w:cs="Arial"/>
          <w:lang w:val="en-GB"/>
        </w:rPr>
        <w:tab/>
      </w:r>
      <w:proofErr w:type="spellStart"/>
      <w:r w:rsidRPr="00A27F73">
        <w:rPr>
          <w:rFonts w:cs="Arial"/>
          <w:i/>
          <w:lang w:val="en-GB"/>
        </w:rPr>
        <w:t>Tonfilmton</w:t>
      </w:r>
      <w:proofErr w:type="spellEnd"/>
    </w:p>
    <w:p w14:paraId="0606B19E" w14:textId="77777777" w:rsidR="00132F2F" w:rsidRPr="00132F2F" w:rsidRDefault="00132F2F" w:rsidP="007B0264">
      <w:pPr>
        <w:tabs>
          <w:tab w:val="left" w:pos="284"/>
        </w:tabs>
        <w:ind w:right="1842"/>
        <w:rPr>
          <w:rFonts w:cs="Arial"/>
          <w:lang w:val="en-GB"/>
        </w:rPr>
      </w:pPr>
      <w:r w:rsidRPr="00132F2F">
        <w:rPr>
          <w:rFonts w:cs="Arial"/>
          <w:lang w:val="en-GB"/>
        </w:rPr>
        <w:t>–</w:t>
      </w:r>
      <w:r w:rsidRPr="00132F2F">
        <w:rPr>
          <w:rFonts w:cs="Arial"/>
          <w:lang w:val="en-GB"/>
        </w:rPr>
        <w:tab/>
      </w:r>
      <w:proofErr w:type="spellStart"/>
      <w:r w:rsidRPr="00A27F73">
        <w:rPr>
          <w:rFonts w:cs="Arial"/>
          <w:i/>
          <w:lang w:val="en-GB"/>
        </w:rPr>
        <w:t>Maifilme</w:t>
      </w:r>
      <w:proofErr w:type="spellEnd"/>
      <w:r w:rsidRPr="00132F2F">
        <w:rPr>
          <w:rFonts w:cs="Arial"/>
          <w:lang w:val="en-GB"/>
        </w:rPr>
        <w:t>, family portraits (Super 8)</w:t>
      </w:r>
    </w:p>
    <w:p w14:paraId="442FC106" w14:textId="77777777" w:rsidR="00BE155E" w:rsidRPr="00BE155E" w:rsidRDefault="00BE155E" w:rsidP="00BE155E">
      <w:pPr>
        <w:ind w:right="1842"/>
        <w:rPr>
          <w:rFonts w:cs="Arial"/>
          <w:lang w:val="en-GB"/>
        </w:rPr>
      </w:pPr>
    </w:p>
    <w:p w14:paraId="29F8A31C" w14:textId="6C083490" w:rsidR="004E5DED" w:rsidRDefault="004E5DED" w:rsidP="004E5DED">
      <w:pPr>
        <w:tabs>
          <w:tab w:val="left" w:pos="5387"/>
        </w:tabs>
        <w:spacing w:line="26" w:lineRule="atLeast"/>
        <w:ind w:right="1842"/>
        <w:rPr>
          <w:rFonts w:cs="Arial"/>
          <w:lang w:val="en-GB"/>
        </w:rPr>
      </w:pPr>
    </w:p>
    <w:p w14:paraId="0CD47234" w14:textId="77777777" w:rsidR="00A27F73" w:rsidRDefault="00A27F73" w:rsidP="004E5DED">
      <w:pPr>
        <w:tabs>
          <w:tab w:val="left" w:pos="5387"/>
        </w:tabs>
        <w:spacing w:line="26" w:lineRule="atLeast"/>
        <w:ind w:right="1842"/>
        <w:rPr>
          <w:rFonts w:cs="Arial"/>
          <w:b/>
          <w:lang w:val="en-US"/>
        </w:rPr>
      </w:pPr>
    </w:p>
    <w:p w14:paraId="2222986A" w14:textId="77777777" w:rsidR="007B0264" w:rsidRPr="00BE155E" w:rsidRDefault="007B0264" w:rsidP="004E5DED">
      <w:pPr>
        <w:tabs>
          <w:tab w:val="left" w:pos="5387"/>
        </w:tabs>
        <w:spacing w:line="26" w:lineRule="atLeast"/>
        <w:ind w:right="1842"/>
        <w:rPr>
          <w:rFonts w:cs="Arial"/>
          <w:b/>
          <w:lang w:val="en-US"/>
        </w:rPr>
      </w:pPr>
    </w:p>
    <w:p w14:paraId="2AF1116D" w14:textId="77777777" w:rsidR="00A27F73" w:rsidRPr="003957A0" w:rsidRDefault="00A27F73">
      <w:pPr>
        <w:spacing w:after="200" w:line="276" w:lineRule="auto"/>
        <w:rPr>
          <w:rFonts w:cs="Arial"/>
          <w:b/>
          <w:lang w:val="en-GB"/>
        </w:rPr>
      </w:pPr>
      <w:r w:rsidRPr="003957A0">
        <w:rPr>
          <w:rFonts w:cs="Arial"/>
          <w:b/>
          <w:lang w:val="en-GB"/>
        </w:rPr>
        <w:br w:type="page"/>
      </w:r>
    </w:p>
    <w:p w14:paraId="5395F57C" w14:textId="14CA2B70" w:rsidR="00BD3EDE" w:rsidRPr="007B0264" w:rsidRDefault="00BD3EDE" w:rsidP="00BD3EDE">
      <w:pPr>
        <w:tabs>
          <w:tab w:val="left" w:pos="5387"/>
        </w:tabs>
        <w:spacing w:line="26" w:lineRule="atLeast"/>
        <w:ind w:right="1842"/>
        <w:rPr>
          <w:rFonts w:cs="Arial"/>
          <w:b/>
        </w:rPr>
      </w:pPr>
      <w:r w:rsidRPr="007B0264">
        <w:rPr>
          <w:rFonts w:cs="Arial"/>
          <w:b/>
        </w:rPr>
        <w:lastRenderedPageBreak/>
        <w:t xml:space="preserve">Peter von </w:t>
      </w:r>
      <w:proofErr w:type="spellStart"/>
      <w:r w:rsidRPr="007B0264">
        <w:rPr>
          <w:rFonts w:cs="Arial"/>
          <w:b/>
        </w:rPr>
        <w:t>Arx</w:t>
      </w:r>
      <w:proofErr w:type="spellEnd"/>
      <w:r w:rsidRPr="007B0264">
        <w:rPr>
          <w:rFonts w:cs="Arial"/>
          <w:b/>
        </w:rPr>
        <w:t xml:space="preserve"> (*1937)</w:t>
      </w:r>
    </w:p>
    <w:p w14:paraId="3AF7725C" w14:textId="77777777" w:rsidR="00BD3EDE" w:rsidRPr="007B0264" w:rsidRDefault="00BD3EDE" w:rsidP="00BD3EDE">
      <w:pPr>
        <w:tabs>
          <w:tab w:val="left" w:pos="5387"/>
        </w:tabs>
        <w:spacing w:line="26" w:lineRule="atLeast"/>
        <w:ind w:right="1842"/>
        <w:rPr>
          <w:rFonts w:cs="Arial"/>
          <w:b/>
        </w:rPr>
      </w:pPr>
      <w:proofErr w:type="spellStart"/>
      <w:r w:rsidRPr="007B0264">
        <w:rPr>
          <w:rFonts w:cs="Arial"/>
          <w:b/>
        </w:rPr>
        <w:t>Letterform</w:t>
      </w:r>
      <w:proofErr w:type="spellEnd"/>
      <w:r w:rsidRPr="007B0264">
        <w:rPr>
          <w:rFonts w:cs="Arial"/>
          <w:b/>
        </w:rPr>
        <w:t xml:space="preserve"> in Posters </w:t>
      </w:r>
      <w:proofErr w:type="spellStart"/>
      <w:r w:rsidRPr="007B0264">
        <w:rPr>
          <w:rFonts w:cs="Arial"/>
          <w:b/>
        </w:rPr>
        <w:t>and</w:t>
      </w:r>
      <w:proofErr w:type="spellEnd"/>
      <w:r w:rsidRPr="007B0264">
        <w:rPr>
          <w:rFonts w:cs="Arial"/>
          <w:b/>
        </w:rPr>
        <w:t xml:space="preserve"> Film 1960 – 1978</w:t>
      </w:r>
    </w:p>
    <w:p w14:paraId="41EB04DE" w14:textId="77777777" w:rsidR="00BD3EDE" w:rsidRPr="00506434" w:rsidRDefault="00BD3EDE" w:rsidP="00BD3EDE">
      <w:pPr>
        <w:tabs>
          <w:tab w:val="left" w:pos="5387"/>
        </w:tabs>
        <w:spacing w:line="26" w:lineRule="atLeast"/>
        <w:ind w:right="1842"/>
        <w:rPr>
          <w:rFonts w:cs="Arial"/>
          <w:b/>
          <w:sz w:val="32"/>
          <w:szCs w:val="32"/>
        </w:rPr>
      </w:pPr>
    </w:p>
    <w:p w14:paraId="7026A37E" w14:textId="77777777" w:rsidR="00BD3EDE" w:rsidRPr="005B54CC" w:rsidRDefault="00BD3EDE" w:rsidP="00BD3EDE">
      <w:pPr>
        <w:tabs>
          <w:tab w:val="left" w:pos="5387"/>
        </w:tabs>
        <w:spacing w:line="26" w:lineRule="atLeast"/>
        <w:ind w:right="1842"/>
        <w:rPr>
          <w:rFonts w:cs="Arial"/>
        </w:rPr>
      </w:pPr>
      <w:r w:rsidRPr="00506434">
        <w:rPr>
          <w:rFonts w:cs="Arial"/>
          <w:b/>
        </w:rPr>
        <w:t>Vernissage</w:t>
      </w:r>
      <w:r>
        <w:rPr>
          <w:rFonts w:cs="Arial"/>
          <w:b/>
        </w:rPr>
        <w:t xml:space="preserve">: </w:t>
      </w:r>
      <w:r w:rsidRPr="005B54CC">
        <w:rPr>
          <w:rFonts w:cs="Arial"/>
        </w:rPr>
        <w:t>November 2, 2018</w:t>
      </w:r>
    </w:p>
    <w:p w14:paraId="155B19BA" w14:textId="77777777" w:rsidR="00BD3EDE" w:rsidRPr="007B0264" w:rsidRDefault="00BD3EDE" w:rsidP="00BD3EDE">
      <w:pPr>
        <w:tabs>
          <w:tab w:val="left" w:pos="5387"/>
        </w:tabs>
        <w:spacing w:line="26" w:lineRule="atLeast"/>
        <w:ind w:right="1842"/>
        <w:rPr>
          <w:rFonts w:cs="Arial"/>
          <w:lang w:val="en-US"/>
        </w:rPr>
      </w:pPr>
      <w:r w:rsidRPr="007B0264">
        <w:rPr>
          <w:rFonts w:cs="Arial"/>
          <w:b/>
          <w:lang w:val="en-US"/>
        </w:rPr>
        <w:t>Exhibition:</w:t>
      </w:r>
      <w:r w:rsidRPr="007B0264">
        <w:rPr>
          <w:rFonts w:cs="Arial"/>
          <w:lang w:val="en-US"/>
        </w:rPr>
        <w:t xml:space="preserve"> November 3 – 30, 2018</w:t>
      </w:r>
    </w:p>
    <w:p w14:paraId="62F6BF46" w14:textId="77777777" w:rsidR="00BD3EDE" w:rsidRPr="007B0264" w:rsidRDefault="00BD3EDE" w:rsidP="00BD3EDE">
      <w:pPr>
        <w:tabs>
          <w:tab w:val="left" w:pos="5387"/>
        </w:tabs>
        <w:spacing w:line="26" w:lineRule="atLeast"/>
        <w:ind w:right="1842"/>
        <w:rPr>
          <w:rFonts w:cs="Arial"/>
          <w:lang w:val="en-US"/>
        </w:rPr>
      </w:pPr>
      <w:r w:rsidRPr="007B0264">
        <w:rPr>
          <w:rFonts w:cs="Arial"/>
          <w:b/>
          <w:lang w:val="en-US"/>
        </w:rPr>
        <w:t xml:space="preserve">Symposium: </w:t>
      </w:r>
      <w:r w:rsidRPr="007B0264">
        <w:rPr>
          <w:rFonts w:cs="Arial"/>
          <w:lang w:val="en-US"/>
        </w:rPr>
        <w:t>November 16, 2018</w:t>
      </w:r>
    </w:p>
    <w:p w14:paraId="506C0CDB" w14:textId="5C360AB1" w:rsidR="004E5DED" w:rsidRPr="007B0264" w:rsidRDefault="004E5DED" w:rsidP="009A35DD">
      <w:pPr>
        <w:tabs>
          <w:tab w:val="left" w:pos="5387"/>
        </w:tabs>
        <w:spacing w:line="26" w:lineRule="atLeast"/>
        <w:ind w:right="1842"/>
        <w:rPr>
          <w:rFonts w:cs="Arial"/>
          <w:lang w:val="en-US"/>
        </w:rPr>
      </w:pPr>
    </w:p>
    <w:p w14:paraId="3F899C7F" w14:textId="77777777" w:rsidR="005B54CC" w:rsidRPr="005B54CC" w:rsidRDefault="005B54CC" w:rsidP="005B54CC">
      <w:pPr>
        <w:tabs>
          <w:tab w:val="left" w:pos="5387"/>
        </w:tabs>
        <w:spacing w:line="26" w:lineRule="atLeast"/>
        <w:ind w:right="1842"/>
        <w:rPr>
          <w:rFonts w:cs="Arial"/>
          <w:b/>
          <w:lang w:val="en-US"/>
        </w:rPr>
      </w:pPr>
      <w:r w:rsidRPr="005B54CC">
        <w:rPr>
          <w:rFonts w:cs="Arial"/>
          <w:b/>
          <w:lang w:val="en-US"/>
        </w:rPr>
        <w:t>Opening hours</w:t>
      </w:r>
      <w:r>
        <w:rPr>
          <w:rFonts w:cs="Arial"/>
          <w:b/>
          <w:lang w:val="en-US"/>
        </w:rPr>
        <w:t>:</w:t>
      </w:r>
    </w:p>
    <w:p w14:paraId="1D457E65" w14:textId="6420240F" w:rsidR="005B54CC" w:rsidRPr="005B54CC" w:rsidRDefault="005B54CC" w:rsidP="005B54CC">
      <w:pPr>
        <w:tabs>
          <w:tab w:val="left" w:pos="5387"/>
        </w:tabs>
        <w:spacing w:line="26" w:lineRule="atLeast"/>
        <w:ind w:right="1842"/>
        <w:rPr>
          <w:rFonts w:cs="Arial"/>
          <w:lang w:val="en-US"/>
        </w:rPr>
      </w:pPr>
      <w:r w:rsidRPr="005B54CC">
        <w:rPr>
          <w:rFonts w:cs="Arial"/>
          <w:lang w:val="en-US"/>
        </w:rPr>
        <w:t xml:space="preserve">Monday through Friday: </w:t>
      </w:r>
      <w:r w:rsidR="003957A0">
        <w:rPr>
          <w:rFonts w:cs="Arial"/>
          <w:lang w:val="en-US"/>
        </w:rPr>
        <w:t>09</w:t>
      </w:r>
      <w:r w:rsidRPr="005B54CC">
        <w:rPr>
          <w:rFonts w:cs="Arial"/>
          <w:lang w:val="en-US"/>
        </w:rPr>
        <w:t xml:space="preserve">:00 - </w:t>
      </w:r>
      <w:r w:rsidR="003957A0">
        <w:rPr>
          <w:rFonts w:cs="Arial"/>
          <w:lang w:val="en-US"/>
        </w:rPr>
        <w:t>17</w:t>
      </w:r>
      <w:r w:rsidRPr="005B54CC">
        <w:rPr>
          <w:rFonts w:cs="Arial"/>
          <w:lang w:val="en-US"/>
        </w:rPr>
        <w:t>:00</w:t>
      </w:r>
    </w:p>
    <w:p w14:paraId="0E0E9C65" w14:textId="77777777" w:rsidR="005B54CC" w:rsidRPr="00B02B3B" w:rsidRDefault="005B54CC" w:rsidP="005B54CC">
      <w:pPr>
        <w:tabs>
          <w:tab w:val="left" w:pos="5387"/>
        </w:tabs>
        <w:spacing w:line="26" w:lineRule="atLeast"/>
        <w:ind w:right="1842"/>
        <w:rPr>
          <w:rFonts w:cs="Arial"/>
          <w:lang w:val="en-US"/>
        </w:rPr>
      </w:pPr>
      <w:r w:rsidRPr="00B02B3B">
        <w:rPr>
          <w:rFonts w:cs="Arial"/>
          <w:lang w:val="en-US"/>
        </w:rPr>
        <w:t>Saturday and Sunday: 13:00 - 18:00</w:t>
      </w:r>
    </w:p>
    <w:p w14:paraId="2045200A" w14:textId="77777777" w:rsidR="004E5DED" w:rsidRPr="00B02B3B" w:rsidRDefault="004E5DED" w:rsidP="009A35DD">
      <w:pPr>
        <w:tabs>
          <w:tab w:val="left" w:pos="5387"/>
        </w:tabs>
        <w:spacing w:line="26" w:lineRule="atLeast"/>
        <w:ind w:right="1842"/>
        <w:rPr>
          <w:rFonts w:cs="Arial"/>
          <w:lang w:val="en-US"/>
        </w:rPr>
      </w:pPr>
    </w:p>
    <w:p w14:paraId="4971B75F" w14:textId="77777777" w:rsidR="00506434" w:rsidRPr="00B02B3B" w:rsidRDefault="00506434" w:rsidP="009A35DD">
      <w:pPr>
        <w:tabs>
          <w:tab w:val="left" w:pos="5387"/>
        </w:tabs>
        <w:spacing w:line="26" w:lineRule="atLeast"/>
        <w:ind w:right="1842"/>
        <w:rPr>
          <w:rFonts w:cs="Arial"/>
          <w:lang w:val="en-US"/>
        </w:rPr>
      </w:pPr>
    </w:p>
    <w:p w14:paraId="013DD136" w14:textId="77777777" w:rsidR="00B02B3B" w:rsidRPr="00B02B3B" w:rsidRDefault="00CF1467" w:rsidP="00B02B3B">
      <w:pPr>
        <w:tabs>
          <w:tab w:val="left" w:pos="5954"/>
        </w:tabs>
        <w:spacing w:line="26" w:lineRule="atLeast"/>
        <w:ind w:right="1842"/>
        <w:rPr>
          <w:rFonts w:cs="Arial"/>
          <w:lang w:val="en-US"/>
        </w:rPr>
      </w:pPr>
      <w:r w:rsidRPr="00B02B3B">
        <w:rPr>
          <w:rFonts w:cs="Arial"/>
          <w:b/>
          <w:bCs/>
          <w:lang w:val="en-US"/>
        </w:rPr>
        <w:t>Location</w:t>
      </w:r>
      <w:r w:rsidR="00506434" w:rsidRPr="00B02B3B">
        <w:rPr>
          <w:rFonts w:cs="Arial"/>
          <w:lang w:val="en-US"/>
        </w:rPr>
        <w:br/>
      </w:r>
      <w:r w:rsidR="00B02B3B" w:rsidRPr="00B02B3B">
        <w:rPr>
          <w:rFonts w:cs="Arial"/>
          <w:lang w:val="en-US"/>
        </w:rPr>
        <w:t>FHNW Academy of Art and Design</w:t>
      </w:r>
    </w:p>
    <w:p w14:paraId="0FD299F2" w14:textId="429765E5" w:rsidR="00506434" w:rsidRPr="00487947" w:rsidRDefault="00B02B3B" w:rsidP="00B02B3B">
      <w:pPr>
        <w:tabs>
          <w:tab w:val="left" w:pos="5954"/>
        </w:tabs>
        <w:spacing w:line="26" w:lineRule="atLeast"/>
        <w:ind w:right="1842"/>
        <w:rPr>
          <w:rFonts w:cs="Arial"/>
        </w:rPr>
      </w:pPr>
      <w:r>
        <w:rPr>
          <w:rFonts w:cs="Arial"/>
        </w:rPr>
        <w:t>High-</w:t>
      </w:r>
      <w:proofErr w:type="spellStart"/>
      <w:r>
        <w:rPr>
          <w:rFonts w:cs="Arial"/>
        </w:rPr>
        <w:t>rise</w:t>
      </w:r>
      <w:proofErr w:type="spellEnd"/>
      <w:r w:rsidR="00506434">
        <w:rPr>
          <w:rFonts w:cs="Arial"/>
        </w:rPr>
        <w:t>, Foyer</w:t>
      </w:r>
    </w:p>
    <w:p w14:paraId="5788121B" w14:textId="77777777" w:rsidR="00506434" w:rsidRPr="00487947" w:rsidRDefault="00506434" w:rsidP="00506434">
      <w:pPr>
        <w:tabs>
          <w:tab w:val="left" w:pos="5954"/>
        </w:tabs>
        <w:spacing w:line="26" w:lineRule="atLeast"/>
        <w:ind w:right="1842"/>
        <w:rPr>
          <w:rFonts w:cs="Arial"/>
        </w:rPr>
      </w:pPr>
      <w:r w:rsidRPr="00487947">
        <w:rPr>
          <w:rFonts w:cs="Arial"/>
        </w:rPr>
        <w:t>Freilager-Platz 1</w:t>
      </w:r>
    </w:p>
    <w:p w14:paraId="1A2B88FA" w14:textId="388E75DE" w:rsidR="00506434" w:rsidRPr="00487947" w:rsidRDefault="00506434" w:rsidP="00506434">
      <w:pPr>
        <w:tabs>
          <w:tab w:val="left" w:pos="5387"/>
        </w:tabs>
        <w:spacing w:line="26" w:lineRule="atLeast"/>
        <w:ind w:right="1842"/>
        <w:rPr>
          <w:rFonts w:cs="Arial"/>
        </w:rPr>
      </w:pPr>
      <w:r w:rsidRPr="00487947">
        <w:rPr>
          <w:rFonts w:cs="Arial"/>
        </w:rPr>
        <w:t>4142 Basel/Münchenstein</w:t>
      </w:r>
      <w:r w:rsidR="00B02B3B">
        <w:rPr>
          <w:rFonts w:cs="Arial"/>
        </w:rPr>
        <w:br/>
      </w:r>
      <w:proofErr w:type="spellStart"/>
      <w:r w:rsidR="00B02B3B">
        <w:rPr>
          <w:rFonts w:cs="Arial"/>
        </w:rPr>
        <w:t>Switzerland</w:t>
      </w:r>
      <w:proofErr w:type="spellEnd"/>
      <w:r w:rsidRPr="00487947">
        <w:rPr>
          <w:rFonts w:cs="Arial"/>
        </w:rPr>
        <w:br/>
      </w:r>
    </w:p>
    <w:p w14:paraId="0546C395" w14:textId="222E4922" w:rsidR="009A35DD" w:rsidRDefault="009A35DD" w:rsidP="009A35DD">
      <w:pPr>
        <w:tabs>
          <w:tab w:val="left" w:pos="5954"/>
        </w:tabs>
        <w:spacing w:line="26" w:lineRule="atLeast"/>
        <w:ind w:right="1842"/>
        <w:rPr>
          <w:rFonts w:cs="Arial"/>
          <w:b/>
        </w:rPr>
      </w:pPr>
    </w:p>
    <w:p w14:paraId="64B8711F" w14:textId="6DBC4C04" w:rsidR="00506434" w:rsidRPr="00B02B3B" w:rsidRDefault="00CF1467" w:rsidP="009A35DD">
      <w:pPr>
        <w:tabs>
          <w:tab w:val="left" w:pos="5954"/>
        </w:tabs>
        <w:spacing w:line="26" w:lineRule="atLeast"/>
        <w:ind w:right="1842"/>
        <w:rPr>
          <w:rFonts w:cs="Arial"/>
          <w:b/>
          <w:lang w:val="en-US"/>
        </w:rPr>
      </w:pPr>
      <w:r w:rsidRPr="00B02B3B">
        <w:rPr>
          <w:rFonts w:cs="Arial"/>
          <w:b/>
          <w:lang w:val="en-US"/>
        </w:rPr>
        <w:t>Further Information</w:t>
      </w:r>
    </w:p>
    <w:p w14:paraId="2AB87D9B" w14:textId="0407CF6F" w:rsidR="00506434" w:rsidRPr="00B02B3B" w:rsidRDefault="00B02B3B" w:rsidP="00506434">
      <w:pPr>
        <w:tabs>
          <w:tab w:val="left" w:pos="5954"/>
        </w:tabs>
        <w:spacing w:line="26" w:lineRule="atLeast"/>
        <w:ind w:right="1842"/>
        <w:rPr>
          <w:rFonts w:cs="Arial"/>
          <w:lang w:val="en-US"/>
        </w:rPr>
      </w:pPr>
      <w:r w:rsidRPr="00B02B3B">
        <w:rPr>
          <w:rFonts w:cs="Arial"/>
          <w:lang w:val="en-US"/>
        </w:rPr>
        <w:t>FHNW Academy of Art and Design</w:t>
      </w:r>
    </w:p>
    <w:p w14:paraId="35E7EF9F" w14:textId="3A8A11AE" w:rsidR="00B02B3B" w:rsidRPr="00B02B3B" w:rsidRDefault="00B02B3B" w:rsidP="00506434">
      <w:pPr>
        <w:tabs>
          <w:tab w:val="left" w:pos="5954"/>
        </w:tabs>
        <w:spacing w:line="26" w:lineRule="atLeast"/>
        <w:ind w:right="1842"/>
        <w:rPr>
          <w:rFonts w:cs="Arial"/>
          <w:lang w:val="en-US"/>
        </w:rPr>
      </w:pPr>
      <w:r w:rsidRPr="00B02B3B">
        <w:rPr>
          <w:rFonts w:ascii="Helvetica" w:eastAsia="Times New Roman" w:hAnsi="Helvetica" w:cs="Times New Roman"/>
          <w:color w:val="000000"/>
          <w:szCs w:val="18"/>
          <w:lang w:val="en-US" w:eastAsia="en-GB"/>
        </w:rPr>
        <w:t>Institute of Visual Communication</w:t>
      </w:r>
      <w:r w:rsidRPr="00B02B3B">
        <w:rPr>
          <w:rFonts w:cs="Arial"/>
          <w:lang w:val="en-US"/>
        </w:rPr>
        <w:t xml:space="preserve"> </w:t>
      </w:r>
    </w:p>
    <w:p w14:paraId="2DA908D8" w14:textId="1E5ECCEA" w:rsidR="00506434" w:rsidRPr="00B02B3B" w:rsidRDefault="00506434" w:rsidP="00506434">
      <w:pPr>
        <w:tabs>
          <w:tab w:val="left" w:pos="5954"/>
        </w:tabs>
        <w:spacing w:line="26" w:lineRule="atLeast"/>
        <w:ind w:right="1842"/>
        <w:rPr>
          <w:rFonts w:cs="Arial"/>
          <w:lang w:val="en-US"/>
        </w:rPr>
      </w:pPr>
      <w:r w:rsidRPr="00B02B3B">
        <w:rPr>
          <w:rFonts w:cs="Arial"/>
          <w:lang w:val="en-US"/>
        </w:rPr>
        <w:t>Leslie Kennedy</w:t>
      </w:r>
    </w:p>
    <w:p w14:paraId="0902DE36" w14:textId="588232F0" w:rsidR="00506434" w:rsidRPr="007B0264" w:rsidRDefault="001D5546" w:rsidP="00506434">
      <w:pPr>
        <w:tabs>
          <w:tab w:val="left" w:pos="5954"/>
        </w:tabs>
        <w:spacing w:line="26" w:lineRule="atLeast"/>
        <w:ind w:right="1842"/>
        <w:rPr>
          <w:rFonts w:cs="Arial"/>
          <w:lang w:val="en-US"/>
        </w:rPr>
      </w:pPr>
      <w:hyperlink r:id="rId11" w:history="1">
        <w:r w:rsidR="00506434" w:rsidRPr="007B0264">
          <w:rPr>
            <w:rFonts w:cs="Arial"/>
            <w:lang w:val="en-US"/>
          </w:rPr>
          <w:t>leslie.kennedy@fhnw.ch</w:t>
        </w:r>
      </w:hyperlink>
    </w:p>
    <w:p w14:paraId="156BB645" w14:textId="77777777" w:rsidR="00506434" w:rsidRPr="007B0264" w:rsidRDefault="00506434" w:rsidP="00506434">
      <w:pPr>
        <w:tabs>
          <w:tab w:val="left" w:pos="5954"/>
        </w:tabs>
        <w:spacing w:line="26" w:lineRule="atLeast"/>
        <w:ind w:right="1842"/>
        <w:rPr>
          <w:rFonts w:cs="Arial"/>
          <w:lang w:val="en-US"/>
        </w:rPr>
      </w:pPr>
      <w:r w:rsidRPr="007B0264">
        <w:rPr>
          <w:rFonts w:cs="Arial"/>
          <w:lang w:val="en-US"/>
        </w:rPr>
        <w:t>T  +41 228 43 87</w:t>
      </w:r>
    </w:p>
    <w:p w14:paraId="7A24DE97" w14:textId="77777777" w:rsidR="00506434" w:rsidRPr="007B0264" w:rsidRDefault="00506434" w:rsidP="009A35DD">
      <w:pPr>
        <w:tabs>
          <w:tab w:val="left" w:pos="5954"/>
        </w:tabs>
        <w:spacing w:line="26" w:lineRule="atLeast"/>
        <w:ind w:right="1842"/>
        <w:rPr>
          <w:rFonts w:cs="Arial"/>
          <w:b/>
          <w:lang w:val="en-US"/>
        </w:rPr>
      </w:pPr>
    </w:p>
    <w:p w14:paraId="172E9342" w14:textId="77777777" w:rsidR="00506434" w:rsidRPr="007B0264" w:rsidRDefault="00506434" w:rsidP="009A35DD">
      <w:pPr>
        <w:tabs>
          <w:tab w:val="left" w:pos="5954"/>
        </w:tabs>
        <w:spacing w:line="26" w:lineRule="atLeast"/>
        <w:ind w:right="1842"/>
        <w:rPr>
          <w:rFonts w:cs="Arial"/>
          <w:b/>
          <w:lang w:val="en-US"/>
        </w:rPr>
      </w:pPr>
    </w:p>
    <w:p w14:paraId="09BB4E7E" w14:textId="3AE0B08F" w:rsidR="009A35DD" w:rsidRPr="00B02B3B" w:rsidRDefault="00CF1467" w:rsidP="009A35DD">
      <w:pPr>
        <w:tabs>
          <w:tab w:val="left" w:pos="5954"/>
        </w:tabs>
        <w:spacing w:line="26" w:lineRule="atLeast"/>
        <w:ind w:right="1842"/>
        <w:rPr>
          <w:rFonts w:cs="Arial"/>
          <w:b/>
          <w:lang w:val="en-US"/>
        </w:rPr>
      </w:pPr>
      <w:r w:rsidRPr="00B02B3B">
        <w:rPr>
          <w:rFonts w:cs="Arial"/>
          <w:b/>
          <w:lang w:val="en-US"/>
        </w:rPr>
        <w:t>Contact</w:t>
      </w:r>
    </w:p>
    <w:p w14:paraId="22ACFF6F" w14:textId="77777777" w:rsidR="00B02B3B" w:rsidRPr="00B02B3B" w:rsidRDefault="00B02B3B" w:rsidP="009A35DD">
      <w:pPr>
        <w:tabs>
          <w:tab w:val="left" w:pos="5954"/>
        </w:tabs>
        <w:spacing w:line="26" w:lineRule="atLeast"/>
        <w:ind w:right="1842"/>
        <w:rPr>
          <w:rFonts w:cs="Arial"/>
          <w:lang w:val="en-US"/>
        </w:rPr>
      </w:pPr>
      <w:r w:rsidRPr="00B02B3B">
        <w:rPr>
          <w:rFonts w:cs="Arial"/>
          <w:lang w:val="en-US"/>
        </w:rPr>
        <w:t xml:space="preserve">FHNW Academy of Art and Design </w:t>
      </w:r>
    </w:p>
    <w:p w14:paraId="3F8A1F47" w14:textId="39B71C2B" w:rsidR="009A35DD" w:rsidRPr="00487947" w:rsidRDefault="009A35DD" w:rsidP="009A35DD">
      <w:pPr>
        <w:tabs>
          <w:tab w:val="left" w:pos="5954"/>
        </w:tabs>
        <w:spacing w:line="26" w:lineRule="atLeast"/>
        <w:ind w:right="1842"/>
        <w:rPr>
          <w:rFonts w:cs="Arial"/>
        </w:rPr>
      </w:pPr>
      <w:r w:rsidRPr="00487947">
        <w:rPr>
          <w:rFonts w:cs="Arial"/>
        </w:rPr>
        <w:t xml:space="preserve">Jenni Schmitt, </w:t>
      </w:r>
      <w:r w:rsidR="00B02B3B">
        <w:rPr>
          <w:rFonts w:cs="Arial"/>
        </w:rPr>
        <w:t>Communications</w:t>
      </w:r>
      <w:r w:rsidRPr="00487947">
        <w:rPr>
          <w:rFonts w:cs="Arial"/>
        </w:rPr>
        <w:br/>
        <w:t>Freilager-Platz 1</w:t>
      </w:r>
    </w:p>
    <w:p w14:paraId="30DECCD9" w14:textId="77777777" w:rsidR="009A35DD" w:rsidRPr="00487947" w:rsidRDefault="009A35DD" w:rsidP="009A35DD">
      <w:pPr>
        <w:tabs>
          <w:tab w:val="left" w:pos="5954"/>
        </w:tabs>
        <w:spacing w:line="26" w:lineRule="atLeast"/>
        <w:ind w:right="1842"/>
        <w:rPr>
          <w:rFonts w:cs="Arial"/>
        </w:rPr>
      </w:pPr>
      <w:r w:rsidRPr="00487947">
        <w:rPr>
          <w:rFonts w:cs="Arial"/>
        </w:rPr>
        <w:t>4002 Basel</w:t>
      </w:r>
    </w:p>
    <w:p w14:paraId="6E656371" w14:textId="6C9EDE85" w:rsidR="009A35DD" w:rsidRPr="00506434" w:rsidRDefault="001D5546" w:rsidP="009A35DD">
      <w:pPr>
        <w:tabs>
          <w:tab w:val="left" w:pos="5954"/>
        </w:tabs>
        <w:spacing w:line="26" w:lineRule="atLeast"/>
        <w:ind w:right="1842"/>
      </w:pPr>
      <w:hyperlink r:id="rId12" w:history="1">
        <w:r w:rsidR="00506434" w:rsidRPr="00506434">
          <w:t>jennifer.schmitt@fhnw.ch</w:t>
        </w:r>
      </w:hyperlink>
    </w:p>
    <w:p w14:paraId="42A4D23F" w14:textId="21051873" w:rsidR="009A35DD" w:rsidRPr="00506434" w:rsidRDefault="009A35DD" w:rsidP="009A35DD">
      <w:pPr>
        <w:tabs>
          <w:tab w:val="left" w:pos="5954"/>
        </w:tabs>
        <w:spacing w:line="26" w:lineRule="atLeast"/>
        <w:ind w:right="1842"/>
      </w:pPr>
      <w:r w:rsidRPr="00487947">
        <w:rPr>
          <w:rFonts w:cs="Arial"/>
        </w:rPr>
        <w:t>T +41 61 228 43 52</w:t>
      </w:r>
    </w:p>
    <w:p w14:paraId="7877D150" w14:textId="277121D0" w:rsidR="008C02F7" w:rsidRPr="00487947" w:rsidRDefault="008C02F7" w:rsidP="009A35DD">
      <w:pPr>
        <w:spacing w:before="120" w:after="120"/>
        <w:ind w:right="1842"/>
        <w:rPr>
          <w:rFonts w:asciiTheme="minorBidi" w:hAnsiTheme="minorBidi"/>
          <w:b/>
          <w:sz w:val="20"/>
          <w:szCs w:val="20"/>
        </w:rPr>
      </w:pPr>
    </w:p>
    <w:sectPr w:rsidR="008C02F7" w:rsidRPr="00487947" w:rsidSect="007B0264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57" w:right="1985" w:bottom="992" w:left="1418" w:header="709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37047" w14:textId="77777777" w:rsidR="001D5546" w:rsidRDefault="001D5546" w:rsidP="00A76598">
      <w:r>
        <w:separator/>
      </w:r>
    </w:p>
  </w:endnote>
  <w:endnote w:type="continuationSeparator" w:id="0">
    <w:p w14:paraId="57D70095" w14:textId="77777777" w:rsidR="001D5546" w:rsidRDefault="001D5546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3516390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2B7F79" w14:textId="716666EB" w:rsidR="00927961" w:rsidRDefault="00927961" w:rsidP="0098445F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662B50" w14:textId="77777777" w:rsidR="00927961" w:rsidRDefault="00927961" w:rsidP="00927961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4155970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DAFFF5" w14:textId="0CD775AF" w:rsidR="00927961" w:rsidRDefault="00927961" w:rsidP="0098445F">
        <w:pPr>
          <w:pStyle w:val="Footer"/>
          <w:framePr w:wrap="none" w:vAnchor="text" w:hAnchor="margin" w:y="1"/>
          <w:rPr>
            <w:rStyle w:val="PageNumber"/>
          </w:rPr>
        </w:pPr>
        <w:r w:rsidRPr="00FB521F">
          <w:rPr>
            <w:sz w:val="18"/>
          </w:rPr>
          <w:t>Seite</w:t>
        </w:r>
        <w:r>
          <w:rPr>
            <w:rStyle w:val="PageNumber"/>
          </w:rPr>
          <w:t xml:space="preserve">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C56F3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9C71EBB" w14:textId="77777777" w:rsidR="00B36F4A" w:rsidRDefault="00B36F4A" w:rsidP="00927961">
    <w:pPr>
      <w:pStyle w:val="Footer"/>
      <w:tabs>
        <w:tab w:val="clear" w:pos="4536"/>
        <w:tab w:val="left" w:pos="1134"/>
      </w:tabs>
      <w:ind w:firstLine="360"/>
    </w:pPr>
  </w:p>
  <w:p w14:paraId="1655BFC0" w14:textId="77777777" w:rsidR="00B36F4A" w:rsidRPr="00B36F4A" w:rsidRDefault="00B36F4A" w:rsidP="00B36F4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71BA1" w14:textId="04326659" w:rsidR="00FB521F" w:rsidRPr="00FB521F" w:rsidRDefault="00FB521F">
    <w:pPr>
      <w:pStyle w:val="Footer"/>
      <w:rPr>
        <w:sz w:val="18"/>
      </w:rPr>
    </w:pPr>
    <w:r w:rsidRPr="00FB521F">
      <w:rPr>
        <w:sz w:val="18"/>
      </w:rPr>
      <w:t xml:space="preserve">Seite </w:t>
    </w:r>
    <w:sdt>
      <w:sdtPr>
        <w:rPr>
          <w:sz w:val="18"/>
        </w:rPr>
        <w:id w:val="222728298"/>
        <w:docPartObj>
          <w:docPartGallery w:val="Page Numbers (Bottom of Page)"/>
          <w:docPartUnique/>
        </w:docPartObj>
      </w:sdtPr>
      <w:sdtEndPr/>
      <w:sdtContent>
        <w:r w:rsidRPr="00FB521F">
          <w:rPr>
            <w:sz w:val="18"/>
          </w:rPr>
          <w:fldChar w:fldCharType="begin"/>
        </w:r>
        <w:r w:rsidRPr="00FB521F">
          <w:rPr>
            <w:sz w:val="18"/>
          </w:rPr>
          <w:instrText>PAGE   \* MERGEFORMAT</w:instrText>
        </w:r>
        <w:r w:rsidRPr="00FB521F">
          <w:rPr>
            <w:sz w:val="18"/>
          </w:rPr>
          <w:fldChar w:fldCharType="separate"/>
        </w:r>
        <w:r w:rsidR="00FC56F3" w:rsidRPr="00FC56F3">
          <w:rPr>
            <w:noProof/>
            <w:sz w:val="18"/>
            <w:lang w:val="de-DE"/>
          </w:rPr>
          <w:t>1</w:t>
        </w:r>
        <w:r w:rsidRPr="00FB521F">
          <w:rPr>
            <w:sz w:val="18"/>
          </w:rPr>
          <w:fldChar w:fldCharType="end"/>
        </w:r>
      </w:sdtContent>
    </w:sdt>
  </w:p>
  <w:p w14:paraId="571BD4DD" w14:textId="77777777" w:rsidR="00C536C2" w:rsidRPr="00856097" w:rsidRDefault="00C536C2" w:rsidP="0085609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32C8E" w14:textId="77777777" w:rsidR="001D5546" w:rsidRPr="00ED0D02" w:rsidRDefault="001D5546" w:rsidP="00ED0D02">
      <w:pPr>
        <w:pStyle w:val="Footer"/>
      </w:pPr>
    </w:p>
  </w:footnote>
  <w:footnote w:type="continuationSeparator" w:id="0">
    <w:p w14:paraId="7E1088D7" w14:textId="77777777" w:rsidR="001D5546" w:rsidRDefault="001D5546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17E90" w14:textId="77777777" w:rsidR="00856097" w:rsidRPr="00856097" w:rsidRDefault="00856097" w:rsidP="00856097">
    <w:pPr>
      <w:tabs>
        <w:tab w:val="center" w:pos="4536"/>
        <w:tab w:val="right" w:pos="9072"/>
      </w:tabs>
      <w:rPr>
        <w:rFonts w:eastAsia="Times New Roman" w:cs="Times New Roman"/>
      </w:rPr>
    </w:pPr>
  </w:p>
  <w:p w14:paraId="2E813B45" w14:textId="77777777" w:rsidR="00856097" w:rsidRPr="00856097" w:rsidRDefault="00856097" w:rsidP="00856097">
    <w:pPr>
      <w:tabs>
        <w:tab w:val="center" w:pos="4536"/>
        <w:tab w:val="right" w:pos="9072"/>
      </w:tabs>
      <w:rPr>
        <w:rFonts w:eastAsia="Times New Roman" w:cs="Times New Roman"/>
      </w:rPr>
    </w:pPr>
  </w:p>
  <w:p w14:paraId="2ECBA18E" w14:textId="77777777" w:rsidR="00856097" w:rsidRPr="00856097" w:rsidRDefault="00856097" w:rsidP="00856097">
    <w:pPr>
      <w:tabs>
        <w:tab w:val="center" w:pos="4536"/>
        <w:tab w:val="right" w:pos="9072"/>
      </w:tabs>
      <w:rPr>
        <w:rFonts w:eastAsia="Times New Roman" w:cs="Times New Roman"/>
      </w:rPr>
    </w:pPr>
  </w:p>
  <w:p w14:paraId="5501961B" w14:textId="77777777" w:rsidR="00856097" w:rsidRPr="00856097" w:rsidRDefault="00856097" w:rsidP="00856097">
    <w:pPr>
      <w:tabs>
        <w:tab w:val="center" w:pos="4536"/>
        <w:tab w:val="right" w:pos="9072"/>
      </w:tabs>
      <w:rPr>
        <w:rFonts w:eastAsia="Times New Roman" w:cs="Times New Roman"/>
      </w:rPr>
    </w:pPr>
  </w:p>
  <w:p w14:paraId="38E87BA0" w14:textId="77777777" w:rsidR="00856097" w:rsidRPr="00856097" w:rsidRDefault="00856097" w:rsidP="00856097">
    <w:pPr>
      <w:tabs>
        <w:tab w:val="center" w:pos="4536"/>
        <w:tab w:val="right" w:pos="9072"/>
      </w:tabs>
      <w:rPr>
        <w:rFonts w:eastAsia="Times New Roman" w:cs="Times New Roman"/>
      </w:rPr>
    </w:pPr>
  </w:p>
  <w:p w14:paraId="49DB7F98" w14:textId="77777777" w:rsidR="00856097" w:rsidRDefault="0085609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8BB6A" w14:textId="6F662153" w:rsidR="00C536C2" w:rsidRDefault="00497CFB" w:rsidP="00437505">
    <w:pPr>
      <w:pStyle w:val="Header"/>
      <w:rPr>
        <w:sz w:val="20"/>
        <w:szCs w:val="20"/>
      </w:rPr>
    </w:pPr>
    <w:r>
      <w:rPr>
        <w:noProof/>
        <w:sz w:val="20"/>
        <w:szCs w:val="20"/>
        <w:lang w:val="en-GB" w:eastAsia="en-GB"/>
      </w:rPr>
      <w:drawing>
        <wp:inline distT="0" distB="0" distL="0" distR="0" wp14:anchorId="3C1964BD" wp14:editId="1FCB06E6">
          <wp:extent cx="2476500" cy="3683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HNW_HGK_10m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1ABF20" w14:textId="77777777" w:rsidR="00C536C2" w:rsidRDefault="00C536C2" w:rsidP="00FB521F">
    <w:pPr>
      <w:pStyle w:val="Header"/>
      <w:ind w:firstLine="709"/>
      <w:rPr>
        <w:sz w:val="20"/>
        <w:szCs w:val="20"/>
      </w:rPr>
    </w:pPr>
  </w:p>
  <w:p w14:paraId="402324F0" w14:textId="4DDBF361" w:rsidR="00437505" w:rsidRPr="00437505" w:rsidRDefault="00437505" w:rsidP="0043750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8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2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1F44949"/>
    <w:multiLevelType w:val="hybridMultilevel"/>
    <w:tmpl w:val="F6385F22"/>
    <w:lvl w:ilvl="0" w:tplc="38BA8D38">
      <w:start w:val="1"/>
      <w:numFmt w:val="bullet"/>
      <w:pStyle w:val="ListParagrap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6">
    <w:nsid w:val="6A8662D4"/>
    <w:multiLevelType w:val="multilevel"/>
    <w:tmpl w:val="75384DEA"/>
    <w:numStyleLink w:val="FHNWAufzhlung"/>
  </w:abstractNum>
  <w:abstractNum w:abstractNumId="17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28597C"/>
    <w:multiLevelType w:val="multilevel"/>
    <w:tmpl w:val="08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9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7D4B92"/>
    <w:multiLevelType w:val="multilevel"/>
    <w:tmpl w:val="75384DEA"/>
    <w:numStyleLink w:val="FHNWAufzhlung"/>
  </w:abstractNum>
  <w:num w:numId="1">
    <w:abstractNumId w:val="4"/>
  </w:num>
  <w:num w:numId="2">
    <w:abstractNumId w:val="14"/>
  </w:num>
  <w:num w:numId="3">
    <w:abstractNumId w:val="17"/>
  </w:num>
  <w:num w:numId="4">
    <w:abstractNumId w:val="3"/>
  </w:num>
  <w:num w:numId="5">
    <w:abstractNumId w:val="20"/>
  </w:num>
  <w:num w:numId="6">
    <w:abstractNumId w:val="5"/>
  </w:num>
  <w:num w:numId="7">
    <w:abstractNumId w:val="14"/>
  </w:num>
  <w:num w:numId="8">
    <w:abstractNumId w:val="1"/>
  </w:num>
  <w:num w:numId="9">
    <w:abstractNumId w:val="2"/>
  </w:num>
  <w:num w:numId="10">
    <w:abstractNumId w:val="13"/>
  </w:num>
  <w:num w:numId="11">
    <w:abstractNumId w:val="9"/>
  </w:num>
  <w:num w:numId="12">
    <w:abstractNumId w:val="10"/>
  </w:num>
  <w:num w:numId="13">
    <w:abstractNumId w:val="6"/>
  </w:num>
  <w:num w:numId="14">
    <w:abstractNumId w:val="12"/>
  </w:num>
  <w:num w:numId="15">
    <w:abstractNumId w:val="15"/>
  </w:num>
  <w:num w:numId="16">
    <w:abstractNumId w:val="0"/>
  </w:num>
  <w:num w:numId="17">
    <w:abstractNumId w:val="18"/>
  </w:num>
  <w:num w:numId="18">
    <w:abstractNumId w:val="18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7"/>
  </w:num>
  <w:num w:numId="20">
    <w:abstractNumId w:val="11"/>
  </w:num>
  <w:num w:numId="21">
    <w:abstractNumId w:val="1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removeDateAndTime/>
  <w:proofState w:spelling="clean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99"/>
    <w:rsid w:val="00004D87"/>
    <w:rsid w:val="000057D3"/>
    <w:rsid w:val="000073F0"/>
    <w:rsid w:val="000078C6"/>
    <w:rsid w:val="00012CFC"/>
    <w:rsid w:val="00020EDD"/>
    <w:rsid w:val="000210DE"/>
    <w:rsid w:val="000302D1"/>
    <w:rsid w:val="00047FC9"/>
    <w:rsid w:val="0005534A"/>
    <w:rsid w:val="000565CA"/>
    <w:rsid w:val="00070728"/>
    <w:rsid w:val="00071507"/>
    <w:rsid w:val="000828AC"/>
    <w:rsid w:val="00093DE0"/>
    <w:rsid w:val="000976AF"/>
    <w:rsid w:val="000A3A42"/>
    <w:rsid w:val="000A630F"/>
    <w:rsid w:val="000B05DF"/>
    <w:rsid w:val="000B6D3C"/>
    <w:rsid w:val="000C23EF"/>
    <w:rsid w:val="000C3169"/>
    <w:rsid w:val="000C6657"/>
    <w:rsid w:val="000D46A4"/>
    <w:rsid w:val="000D4CD1"/>
    <w:rsid w:val="000E5CC1"/>
    <w:rsid w:val="000F2CA6"/>
    <w:rsid w:val="000F35C3"/>
    <w:rsid w:val="000F71F7"/>
    <w:rsid w:val="000F782D"/>
    <w:rsid w:val="000F7F62"/>
    <w:rsid w:val="00106EAE"/>
    <w:rsid w:val="001149D2"/>
    <w:rsid w:val="00115075"/>
    <w:rsid w:val="00122BDB"/>
    <w:rsid w:val="0012302C"/>
    <w:rsid w:val="00123762"/>
    <w:rsid w:val="00127474"/>
    <w:rsid w:val="00131C81"/>
    <w:rsid w:val="00132F2F"/>
    <w:rsid w:val="0013616D"/>
    <w:rsid w:val="00141CB2"/>
    <w:rsid w:val="00143AC7"/>
    <w:rsid w:val="0014583A"/>
    <w:rsid w:val="00146773"/>
    <w:rsid w:val="0015067A"/>
    <w:rsid w:val="00153F0E"/>
    <w:rsid w:val="00156BA9"/>
    <w:rsid w:val="00160E61"/>
    <w:rsid w:val="00162A9F"/>
    <w:rsid w:val="00163806"/>
    <w:rsid w:val="00166203"/>
    <w:rsid w:val="00166D94"/>
    <w:rsid w:val="00172310"/>
    <w:rsid w:val="00180D32"/>
    <w:rsid w:val="00187E89"/>
    <w:rsid w:val="0019294D"/>
    <w:rsid w:val="0019330B"/>
    <w:rsid w:val="001954B5"/>
    <w:rsid w:val="001A0BC0"/>
    <w:rsid w:val="001A11B8"/>
    <w:rsid w:val="001A1B74"/>
    <w:rsid w:val="001A3A8B"/>
    <w:rsid w:val="001A5FDB"/>
    <w:rsid w:val="001B0949"/>
    <w:rsid w:val="001B7324"/>
    <w:rsid w:val="001B795E"/>
    <w:rsid w:val="001C0A38"/>
    <w:rsid w:val="001C0D76"/>
    <w:rsid w:val="001C5683"/>
    <w:rsid w:val="001C6B8B"/>
    <w:rsid w:val="001D1088"/>
    <w:rsid w:val="001D5546"/>
    <w:rsid w:val="001E4D71"/>
    <w:rsid w:val="001E544A"/>
    <w:rsid w:val="001E73DD"/>
    <w:rsid w:val="001F7645"/>
    <w:rsid w:val="00203DDE"/>
    <w:rsid w:val="002052A6"/>
    <w:rsid w:val="00205C24"/>
    <w:rsid w:val="00211892"/>
    <w:rsid w:val="00213675"/>
    <w:rsid w:val="00224CB4"/>
    <w:rsid w:val="002259EE"/>
    <w:rsid w:val="0023156B"/>
    <w:rsid w:val="0023457F"/>
    <w:rsid w:val="00236650"/>
    <w:rsid w:val="0023779C"/>
    <w:rsid w:val="00243031"/>
    <w:rsid w:val="00252054"/>
    <w:rsid w:val="00254219"/>
    <w:rsid w:val="00256EA2"/>
    <w:rsid w:val="00260D4D"/>
    <w:rsid w:val="002645A0"/>
    <w:rsid w:val="00270BD9"/>
    <w:rsid w:val="002747EA"/>
    <w:rsid w:val="00277127"/>
    <w:rsid w:val="002814FE"/>
    <w:rsid w:val="00281B1F"/>
    <w:rsid w:val="00283801"/>
    <w:rsid w:val="002850EF"/>
    <w:rsid w:val="002863E6"/>
    <w:rsid w:val="00287001"/>
    <w:rsid w:val="00287033"/>
    <w:rsid w:val="00287478"/>
    <w:rsid w:val="00287E51"/>
    <w:rsid w:val="00295CA7"/>
    <w:rsid w:val="0029605A"/>
    <w:rsid w:val="002A27DF"/>
    <w:rsid w:val="002A6826"/>
    <w:rsid w:val="002B2DE6"/>
    <w:rsid w:val="002B467D"/>
    <w:rsid w:val="002B7ADB"/>
    <w:rsid w:val="002B7DCC"/>
    <w:rsid w:val="002C68E7"/>
    <w:rsid w:val="002D08F8"/>
    <w:rsid w:val="002D23B5"/>
    <w:rsid w:val="002D3C4F"/>
    <w:rsid w:val="002D775E"/>
    <w:rsid w:val="002E1149"/>
    <w:rsid w:val="002E195A"/>
    <w:rsid w:val="002E6E44"/>
    <w:rsid w:val="002E7766"/>
    <w:rsid w:val="002E788F"/>
    <w:rsid w:val="002F53AB"/>
    <w:rsid w:val="00302427"/>
    <w:rsid w:val="003027B0"/>
    <w:rsid w:val="003032B5"/>
    <w:rsid w:val="00306F32"/>
    <w:rsid w:val="00315F18"/>
    <w:rsid w:val="00322D06"/>
    <w:rsid w:val="00324950"/>
    <w:rsid w:val="00326012"/>
    <w:rsid w:val="00330195"/>
    <w:rsid w:val="00331CA8"/>
    <w:rsid w:val="003338AD"/>
    <w:rsid w:val="00333FC7"/>
    <w:rsid w:val="0034056F"/>
    <w:rsid w:val="003421D6"/>
    <w:rsid w:val="00342FA0"/>
    <w:rsid w:val="00343BB9"/>
    <w:rsid w:val="00351691"/>
    <w:rsid w:val="00351B21"/>
    <w:rsid w:val="00354C02"/>
    <w:rsid w:val="003619C4"/>
    <w:rsid w:val="00363312"/>
    <w:rsid w:val="00370C93"/>
    <w:rsid w:val="00371265"/>
    <w:rsid w:val="00375A78"/>
    <w:rsid w:val="00375C4D"/>
    <w:rsid w:val="003827EF"/>
    <w:rsid w:val="003946F7"/>
    <w:rsid w:val="003957A0"/>
    <w:rsid w:val="003A04AE"/>
    <w:rsid w:val="003A12D6"/>
    <w:rsid w:val="003A187F"/>
    <w:rsid w:val="003B1FCA"/>
    <w:rsid w:val="003B6479"/>
    <w:rsid w:val="003C678D"/>
    <w:rsid w:val="003D3C80"/>
    <w:rsid w:val="003D4F97"/>
    <w:rsid w:val="003E24BD"/>
    <w:rsid w:val="003E2C44"/>
    <w:rsid w:val="003F061E"/>
    <w:rsid w:val="003F0AF6"/>
    <w:rsid w:val="003F636E"/>
    <w:rsid w:val="00400861"/>
    <w:rsid w:val="004052E6"/>
    <w:rsid w:val="00405B61"/>
    <w:rsid w:val="0040684A"/>
    <w:rsid w:val="00411239"/>
    <w:rsid w:val="0041454C"/>
    <w:rsid w:val="00420F57"/>
    <w:rsid w:val="004210A0"/>
    <w:rsid w:val="00425687"/>
    <w:rsid w:val="00432A11"/>
    <w:rsid w:val="00437505"/>
    <w:rsid w:val="00441716"/>
    <w:rsid w:val="00446CB8"/>
    <w:rsid w:val="00460C63"/>
    <w:rsid w:val="00467463"/>
    <w:rsid w:val="00470A12"/>
    <w:rsid w:val="00471E0D"/>
    <w:rsid w:val="00473483"/>
    <w:rsid w:val="0047704E"/>
    <w:rsid w:val="00480968"/>
    <w:rsid w:val="00482E00"/>
    <w:rsid w:val="00483D53"/>
    <w:rsid w:val="0048546C"/>
    <w:rsid w:val="00486E7D"/>
    <w:rsid w:val="00487947"/>
    <w:rsid w:val="00493FC8"/>
    <w:rsid w:val="00496FC7"/>
    <w:rsid w:val="00497CFB"/>
    <w:rsid w:val="00497E08"/>
    <w:rsid w:val="004A09C7"/>
    <w:rsid w:val="004A4179"/>
    <w:rsid w:val="004A7CA1"/>
    <w:rsid w:val="004B39C4"/>
    <w:rsid w:val="004B558A"/>
    <w:rsid w:val="004C0693"/>
    <w:rsid w:val="004C0722"/>
    <w:rsid w:val="004C2237"/>
    <w:rsid w:val="004C5569"/>
    <w:rsid w:val="004C5FA8"/>
    <w:rsid w:val="004C6864"/>
    <w:rsid w:val="004D7AF3"/>
    <w:rsid w:val="004E5DED"/>
    <w:rsid w:val="004E74B4"/>
    <w:rsid w:val="004F2102"/>
    <w:rsid w:val="004F505A"/>
    <w:rsid w:val="00501A7B"/>
    <w:rsid w:val="00506434"/>
    <w:rsid w:val="00507CB8"/>
    <w:rsid w:val="00507F17"/>
    <w:rsid w:val="005137F8"/>
    <w:rsid w:val="00516CEF"/>
    <w:rsid w:val="0052057B"/>
    <w:rsid w:val="00522E47"/>
    <w:rsid w:val="0053114C"/>
    <w:rsid w:val="00531D0B"/>
    <w:rsid w:val="00545C1B"/>
    <w:rsid w:val="00547427"/>
    <w:rsid w:val="00555564"/>
    <w:rsid w:val="00562D48"/>
    <w:rsid w:val="005654AF"/>
    <w:rsid w:val="00566A9E"/>
    <w:rsid w:val="00571B0C"/>
    <w:rsid w:val="00572350"/>
    <w:rsid w:val="00574147"/>
    <w:rsid w:val="0057705E"/>
    <w:rsid w:val="00580527"/>
    <w:rsid w:val="00585AB8"/>
    <w:rsid w:val="0059091E"/>
    <w:rsid w:val="00592DC2"/>
    <w:rsid w:val="00595194"/>
    <w:rsid w:val="005951E2"/>
    <w:rsid w:val="005A5E71"/>
    <w:rsid w:val="005B138B"/>
    <w:rsid w:val="005B21A3"/>
    <w:rsid w:val="005B4234"/>
    <w:rsid w:val="005B49AE"/>
    <w:rsid w:val="005B54C0"/>
    <w:rsid w:val="005B54CC"/>
    <w:rsid w:val="005B643D"/>
    <w:rsid w:val="005B7ECB"/>
    <w:rsid w:val="005C5D08"/>
    <w:rsid w:val="005D06CF"/>
    <w:rsid w:val="005D5701"/>
    <w:rsid w:val="005E2EF6"/>
    <w:rsid w:val="005E6715"/>
    <w:rsid w:val="005F7A2C"/>
    <w:rsid w:val="00602CA4"/>
    <w:rsid w:val="00607C2F"/>
    <w:rsid w:val="00607F30"/>
    <w:rsid w:val="00607F7C"/>
    <w:rsid w:val="006117CC"/>
    <w:rsid w:val="00612084"/>
    <w:rsid w:val="00621CDB"/>
    <w:rsid w:val="00632093"/>
    <w:rsid w:val="006338CB"/>
    <w:rsid w:val="00633A4F"/>
    <w:rsid w:val="00642871"/>
    <w:rsid w:val="0065437C"/>
    <w:rsid w:val="00655DD7"/>
    <w:rsid w:val="0065640E"/>
    <w:rsid w:val="006579F1"/>
    <w:rsid w:val="00663C3B"/>
    <w:rsid w:val="0067076A"/>
    <w:rsid w:val="00671E46"/>
    <w:rsid w:val="00672C6E"/>
    <w:rsid w:val="00677ECB"/>
    <w:rsid w:val="0068196F"/>
    <w:rsid w:val="0068448C"/>
    <w:rsid w:val="0068514E"/>
    <w:rsid w:val="00685B04"/>
    <w:rsid w:val="00693600"/>
    <w:rsid w:val="006978B2"/>
    <w:rsid w:val="006A007A"/>
    <w:rsid w:val="006A335E"/>
    <w:rsid w:val="006A3DBB"/>
    <w:rsid w:val="006A7352"/>
    <w:rsid w:val="006B64AE"/>
    <w:rsid w:val="006C1149"/>
    <w:rsid w:val="006C3AAD"/>
    <w:rsid w:val="006C4759"/>
    <w:rsid w:val="006D02C9"/>
    <w:rsid w:val="006D0E8A"/>
    <w:rsid w:val="006D1010"/>
    <w:rsid w:val="006E4A4D"/>
    <w:rsid w:val="006E4C9B"/>
    <w:rsid w:val="006E75EB"/>
    <w:rsid w:val="006F4D85"/>
    <w:rsid w:val="00702C8D"/>
    <w:rsid w:val="007041CB"/>
    <w:rsid w:val="00710CED"/>
    <w:rsid w:val="00726DBB"/>
    <w:rsid w:val="00730FF8"/>
    <w:rsid w:val="007316AC"/>
    <w:rsid w:val="00732AD3"/>
    <w:rsid w:val="0073445A"/>
    <w:rsid w:val="00734C66"/>
    <w:rsid w:val="00736060"/>
    <w:rsid w:val="0073767C"/>
    <w:rsid w:val="00742913"/>
    <w:rsid w:val="00747A25"/>
    <w:rsid w:val="007531B9"/>
    <w:rsid w:val="00757602"/>
    <w:rsid w:val="00760A7E"/>
    <w:rsid w:val="0076404F"/>
    <w:rsid w:val="00767DAE"/>
    <w:rsid w:val="007725D5"/>
    <w:rsid w:val="00774665"/>
    <w:rsid w:val="00776E5B"/>
    <w:rsid w:val="007811FB"/>
    <w:rsid w:val="00781211"/>
    <w:rsid w:val="007852BE"/>
    <w:rsid w:val="00787B51"/>
    <w:rsid w:val="00790504"/>
    <w:rsid w:val="00792D22"/>
    <w:rsid w:val="00796720"/>
    <w:rsid w:val="007A2F63"/>
    <w:rsid w:val="007A6EC4"/>
    <w:rsid w:val="007A7360"/>
    <w:rsid w:val="007B0264"/>
    <w:rsid w:val="007B64A7"/>
    <w:rsid w:val="007C2CBA"/>
    <w:rsid w:val="007C3F08"/>
    <w:rsid w:val="007C6A0F"/>
    <w:rsid w:val="007D0738"/>
    <w:rsid w:val="007D226E"/>
    <w:rsid w:val="007D27D0"/>
    <w:rsid w:val="007D3D38"/>
    <w:rsid w:val="007D5640"/>
    <w:rsid w:val="007E3C24"/>
    <w:rsid w:val="007E52ED"/>
    <w:rsid w:val="007E53CC"/>
    <w:rsid w:val="007E556E"/>
    <w:rsid w:val="007E736B"/>
    <w:rsid w:val="007F05CD"/>
    <w:rsid w:val="007F56BD"/>
    <w:rsid w:val="0080473B"/>
    <w:rsid w:val="00805D50"/>
    <w:rsid w:val="00812E70"/>
    <w:rsid w:val="00812F73"/>
    <w:rsid w:val="00820390"/>
    <w:rsid w:val="0082184F"/>
    <w:rsid w:val="00824F8F"/>
    <w:rsid w:val="00831BF9"/>
    <w:rsid w:val="0083270D"/>
    <w:rsid w:val="00846B2E"/>
    <w:rsid w:val="00852AC1"/>
    <w:rsid w:val="00854EB6"/>
    <w:rsid w:val="00856097"/>
    <w:rsid w:val="00862252"/>
    <w:rsid w:val="0086419D"/>
    <w:rsid w:val="00864899"/>
    <w:rsid w:val="00866AC3"/>
    <w:rsid w:val="00872A31"/>
    <w:rsid w:val="00875170"/>
    <w:rsid w:val="00880646"/>
    <w:rsid w:val="00884CF6"/>
    <w:rsid w:val="00885665"/>
    <w:rsid w:val="00890A63"/>
    <w:rsid w:val="00890BE8"/>
    <w:rsid w:val="00896426"/>
    <w:rsid w:val="00897F88"/>
    <w:rsid w:val="008A1150"/>
    <w:rsid w:val="008A444A"/>
    <w:rsid w:val="008A5EAA"/>
    <w:rsid w:val="008B1745"/>
    <w:rsid w:val="008B1E4B"/>
    <w:rsid w:val="008B6EC5"/>
    <w:rsid w:val="008C02F7"/>
    <w:rsid w:val="008C043B"/>
    <w:rsid w:val="008C50E5"/>
    <w:rsid w:val="008D58D0"/>
    <w:rsid w:val="008E73D6"/>
    <w:rsid w:val="008E7A31"/>
    <w:rsid w:val="008F2D5A"/>
    <w:rsid w:val="008F7DB0"/>
    <w:rsid w:val="00901076"/>
    <w:rsid w:val="00912741"/>
    <w:rsid w:val="009155AB"/>
    <w:rsid w:val="0091634B"/>
    <w:rsid w:val="009178AA"/>
    <w:rsid w:val="009179DC"/>
    <w:rsid w:val="00920DC7"/>
    <w:rsid w:val="009228C7"/>
    <w:rsid w:val="00923451"/>
    <w:rsid w:val="00923475"/>
    <w:rsid w:val="00927961"/>
    <w:rsid w:val="009317C3"/>
    <w:rsid w:val="0093668C"/>
    <w:rsid w:val="0094192C"/>
    <w:rsid w:val="00950F28"/>
    <w:rsid w:val="009517CE"/>
    <w:rsid w:val="00952F27"/>
    <w:rsid w:val="009534CA"/>
    <w:rsid w:val="00955A12"/>
    <w:rsid w:val="00955B3F"/>
    <w:rsid w:val="00964B60"/>
    <w:rsid w:val="00973238"/>
    <w:rsid w:val="0097547D"/>
    <w:rsid w:val="00976795"/>
    <w:rsid w:val="00982C45"/>
    <w:rsid w:val="0098522F"/>
    <w:rsid w:val="00986379"/>
    <w:rsid w:val="00986A7F"/>
    <w:rsid w:val="00995298"/>
    <w:rsid w:val="0099644A"/>
    <w:rsid w:val="009A11FB"/>
    <w:rsid w:val="009A23D5"/>
    <w:rsid w:val="009A241D"/>
    <w:rsid w:val="009A2908"/>
    <w:rsid w:val="009A35DD"/>
    <w:rsid w:val="009B2C59"/>
    <w:rsid w:val="009C2695"/>
    <w:rsid w:val="009C3472"/>
    <w:rsid w:val="009C68E6"/>
    <w:rsid w:val="009C73B1"/>
    <w:rsid w:val="009D65FB"/>
    <w:rsid w:val="009E55BD"/>
    <w:rsid w:val="009E67A7"/>
    <w:rsid w:val="009E743E"/>
    <w:rsid w:val="009F1082"/>
    <w:rsid w:val="009F346B"/>
    <w:rsid w:val="009F57E4"/>
    <w:rsid w:val="00A009EC"/>
    <w:rsid w:val="00A15B07"/>
    <w:rsid w:val="00A17B2B"/>
    <w:rsid w:val="00A203F6"/>
    <w:rsid w:val="00A27F73"/>
    <w:rsid w:val="00A42841"/>
    <w:rsid w:val="00A4593E"/>
    <w:rsid w:val="00A45BC7"/>
    <w:rsid w:val="00A5648E"/>
    <w:rsid w:val="00A5737E"/>
    <w:rsid w:val="00A6298F"/>
    <w:rsid w:val="00A667D3"/>
    <w:rsid w:val="00A66D95"/>
    <w:rsid w:val="00A723BF"/>
    <w:rsid w:val="00A74265"/>
    <w:rsid w:val="00A76598"/>
    <w:rsid w:val="00A81163"/>
    <w:rsid w:val="00AA0020"/>
    <w:rsid w:val="00AA0492"/>
    <w:rsid w:val="00AA1B16"/>
    <w:rsid w:val="00AA1D5A"/>
    <w:rsid w:val="00AB15CA"/>
    <w:rsid w:val="00AB30F3"/>
    <w:rsid w:val="00AB4073"/>
    <w:rsid w:val="00AC0F7D"/>
    <w:rsid w:val="00AC1D9F"/>
    <w:rsid w:val="00AC5B16"/>
    <w:rsid w:val="00AD05FB"/>
    <w:rsid w:val="00AD0C43"/>
    <w:rsid w:val="00AE6CBE"/>
    <w:rsid w:val="00AE6D18"/>
    <w:rsid w:val="00AF4E85"/>
    <w:rsid w:val="00B02371"/>
    <w:rsid w:val="00B02B3B"/>
    <w:rsid w:val="00B1166B"/>
    <w:rsid w:val="00B179E2"/>
    <w:rsid w:val="00B21BD5"/>
    <w:rsid w:val="00B22B80"/>
    <w:rsid w:val="00B22F33"/>
    <w:rsid w:val="00B23103"/>
    <w:rsid w:val="00B253C0"/>
    <w:rsid w:val="00B27A9C"/>
    <w:rsid w:val="00B33577"/>
    <w:rsid w:val="00B36F4A"/>
    <w:rsid w:val="00B4016C"/>
    <w:rsid w:val="00B42237"/>
    <w:rsid w:val="00B42A19"/>
    <w:rsid w:val="00B51AC9"/>
    <w:rsid w:val="00B534BF"/>
    <w:rsid w:val="00B53AE3"/>
    <w:rsid w:val="00B621B1"/>
    <w:rsid w:val="00B650B2"/>
    <w:rsid w:val="00B66C99"/>
    <w:rsid w:val="00B70E8A"/>
    <w:rsid w:val="00B7677C"/>
    <w:rsid w:val="00B852B7"/>
    <w:rsid w:val="00B85BF0"/>
    <w:rsid w:val="00B93C99"/>
    <w:rsid w:val="00B95732"/>
    <w:rsid w:val="00B95897"/>
    <w:rsid w:val="00B977DB"/>
    <w:rsid w:val="00BB17C2"/>
    <w:rsid w:val="00BB364E"/>
    <w:rsid w:val="00BB7A32"/>
    <w:rsid w:val="00BC19C0"/>
    <w:rsid w:val="00BC3324"/>
    <w:rsid w:val="00BC33A7"/>
    <w:rsid w:val="00BC3B56"/>
    <w:rsid w:val="00BC42C2"/>
    <w:rsid w:val="00BC49A4"/>
    <w:rsid w:val="00BC4E3B"/>
    <w:rsid w:val="00BD23B7"/>
    <w:rsid w:val="00BD32EA"/>
    <w:rsid w:val="00BD3EDE"/>
    <w:rsid w:val="00BD66BC"/>
    <w:rsid w:val="00BE058C"/>
    <w:rsid w:val="00BE111D"/>
    <w:rsid w:val="00BE155E"/>
    <w:rsid w:val="00BE15D8"/>
    <w:rsid w:val="00BE1705"/>
    <w:rsid w:val="00BE2EDC"/>
    <w:rsid w:val="00BE33C2"/>
    <w:rsid w:val="00BF091D"/>
    <w:rsid w:val="00BF2688"/>
    <w:rsid w:val="00BF3C80"/>
    <w:rsid w:val="00BF5651"/>
    <w:rsid w:val="00C00E02"/>
    <w:rsid w:val="00C03418"/>
    <w:rsid w:val="00C14B1F"/>
    <w:rsid w:val="00C168FC"/>
    <w:rsid w:val="00C215EB"/>
    <w:rsid w:val="00C221C2"/>
    <w:rsid w:val="00C26422"/>
    <w:rsid w:val="00C36821"/>
    <w:rsid w:val="00C41D26"/>
    <w:rsid w:val="00C435DC"/>
    <w:rsid w:val="00C46B98"/>
    <w:rsid w:val="00C50216"/>
    <w:rsid w:val="00C536C2"/>
    <w:rsid w:val="00C54472"/>
    <w:rsid w:val="00C55850"/>
    <w:rsid w:val="00C63A20"/>
    <w:rsid w:val="00C66CE1"/>
    <w:rsid w:val="00C71073"/>
    <w:rsid w:val="00C71B54"/>
    <w:rsid w:val="00C73792"/>
    <w:rsid w:val="00C752C1"/>
    <w:rsid w:val="00C815BF"/>
    <w:rsid w:val="00C86B72"/>
    <w:rsid w:val="00C86E2E"/>
    <w:rsid w:val="00C93B06"/>
    <w:rsid w:val="00CA50DE"/>
    <w:rsid w:val="00CC3F80"/>
    <w:rsid w:val="00CC7BF8"/>
    <w:rsid w:val="00CD3A17"/>
    <w:rsid w:val="00CD4A2A"/>
    <w:rsid w:val="00CE0407"/>
    <w:rsid w:val="00CE2B5E"/>
    <w:rsid w:val="00CF1467"/>
    <w:rsid w:val="00CF444F"/>
    <w:rsid w:val="00CF614F"/>
    <w:rsid w:val="00D00087"/>
    <w:rsid w:val="00D05DAC"/>
    <w:rsid w:val="00D07DA9"/>
    <w:rsid w:val="00D119EC"/>
    <w:rsid w:val="00D143B4"/>
    <w:rsid w:val="00D16C18"/>
    <w:rsid w:val="00D3108D"/>
    <w:rsid w:val="00D31487"/>
    <w:rsid w:val="00D36B2A"/>
    <w:rsid w:val="00D40A08"/>
    <w:rsid w:val="00D4354D"/>
    <w:rsid w:val="00D456E5"/>
    <w:rsid w:val="00D45CBA"/>
    <w:rsid w:val="00D5761D"/>
    <w:rsid w:val="00D5765E"/>
    <w:rsid w:val="00D604C2"/>
    <w:rsid w:val="00D778D9"/>
    <w:rsid w:val="00D8122C"/>
    <w:rsid w:val="00D8160D"/>
    <w:rsid w:val="00D86593"/>
    <w:rsid w:val="00D91702"/>
    <w:rsid w:val="00D9693B"/>
    <w:rsid w:val="00DA4B27"/>
    <w:rsid w:val="00DA67DA"/>
    <w:rsid w:val="00DB1350"/>
    <w:rsid w:val="00DB19FD"/>
    <w:rsid w:val="00DB6057"/>
    <w:rsid w:val="00DC2EFF"/>
    <w:rsid w:val="00DC5EF1"/>
    <w:rsid w:val="00DD0651"/>
    <w:rsid w:val="00DD268C"/>
    <w:rsid w:val="00DD3AA8"/>
    <w:rsid w:val="00DE20C9"/>
    <w:rsid w:val="00DE4B61"/>
    <w:rsid w:val="00DE589D"/>
    <w:rsid w:val="00DE6472"/>
    <w:rsid w:val="00DE6F33"/>
    <w:rsid w:val="00DF1805"/>
    <w:rsid w:val="00DF2F3B"/>
    <w:rsid w:val="00DF7D0C"/>
    <w:rsid w:val="00E0025F"/>
    <w:rsid w:val="00E07664"/>
    <w:rsid w:val="00E108D8"/>
    <w:rsid w:val="00E11D18"/>
    <w:rsid w:val="00E16E76"/>
    <w:rsid w:val="00E2354D"/>
    <w:rsid w:val="00E24705"/>
    <w:rsid w:val="00E3001E"/>
    <w:rsid w:val="00E30D01"/>
    <w:rsid w:val="00E30F5C"/>
    <w:rsid w:val="00E407C7"/>
    <w:rsid w:val="00E41A5B"/>
    <w:rsid w:val="00E41F2C"/>
    <w:rsid w:val="00E45BB0"/>
    <w:rsid w:val="00E51526"/>
    <w:rsid w:val="00E55FD0"/>
    <w:rsid w:val="00E57DF1"/>
    <w:rsid w:val="00E64A70"/>
    <w:rsid w:val="00E87433"/>
    <w:rsid w:val="00E93446"/>
    <w:rsid w:val="00E94875"/>
    <w:rsid w:val="00E9655F"/>
    <w:rsid w:val="00EA7001"/>
    <w:rsid w:val="00EA7462"/>
    <w:rsid w:val="00EB0C99"/>
    <w:rsid w:val="00EB3937"/>
    <w:rsid w:val="00EC3336"/>
    <w:rsid w:val="00EC34B5"/>
    <w:rsid w:val="00EC42B4"/>
    <w:rsid w:val="00EC489F"/>
    <w:rsid w:val="00EC69AD"/>
    <w:rsid w:val="00EC7105"/>
    <w:rsid w:val="00ED076C"/>
    <w:rsid w:val="00ED0D02"/>
    <w:rsid w:val="00ED29F3"/>
    <w:rsid w:val="00EE10AA"/>
    <w:rsid w:val="00EE2156"/>
    <w:rsid w:val="00EE6996"/>
    <w:rsid w:val="00EE74E3"/>
    <w:rsid w:val="00EE74E5"/>
    <w:rsid w:val="00EF07C9"/>
    <w:rsid w:val="00EF37AE"/>
    <w:rsid w:val="00EF37D1"/>
    <w:rsid w:val="00EF45B7"/>
    <w:rsid w:val="00EF772B"/>
    <w:rsid w:val="00F00383"/>
    <w:rsid w:val="00F05613"/>
    <w:rsid w:val="00F07AEF"/>
    <w:rsid w:val="00F104DE"/>
    <w:rsid w:val="00F140C5"/>
    <w:rsid w:val="00F144C3"/>
    <w:rsid w:val="00F2238D"/>
    <w:rsid w:val="00F317DE"/>
    <w:rsid w:val="00F369AA"/>
    <w:rsid w:val="00F3713B"/>
    <w:rsid w:val="00F47486"/>
    <w:rsid w:val="00F529FA"/>
    <w:rsid w:val="00F554FA"/>
    <w:rsid w:val="00F56BE1"/>
    <w:rsid w:val="00F604FC"/>
    <w:rsid w:val="00F62E99"/>
    <w:rsid w:val="00F64B24"/>
    <w:rsid w:val="00F65E5D"/>
    <w:rsid w:val="00F71043"/>
    <w:rsid w:val="00F73D6D"/>
    <w:rsid w:val="00F743D9"/>
    <w:rsid w:val="00F769BE"/>
    <w:rsid w:val="00F76CA1"/>
    <w:rsid w:val="00F80886"/>
    <w:rsid w:val="00F80E04"/>
    <w:rsid w:val="00F83AE4"/>
    <w:rsid w:val="00F84BBC"/>
    <w:rsid w:val="00F84EB1"/>
    <w:rsid w:val="00F94CF1"/>
    <w:rsid w:val="00F95ADA"/>
    <w:rsid w:val="00F9687D"/>
    <w:rsid w:val="00FA5745"/>
    <w:rsid w:val="00FB4103"/>
    <w:rsid w:val="00FB521F"/>
    <w:rsid w:val="00FC0D98"/>
    <w:rsid w:val="00FC56F3"/>
    <w:rsid w:val="00FD0F00"/>
    <w:rsid w:val="00FD1AB7"/>
    <w:rsid w:val="00FD337E"/>
    <w:rsid w:val="00FD3E06"/>
    <w:rsid w:val="00FD5409"/>
    <w:rsid w:val="00FD59F8"/>
    <w:rsid w:val="00FD67A3"/>
    <w:rsid w:val="00FF280B"/>
    <w:rsid w:val="00FF5562"/>
    <w:rsid w:val="00FF596C"/>
    <w:rsid w:val="00F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03FFD"/>
  <w15:docId w15:val="{A702638D-5811-40C5-8B4A-95B4EBED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7602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4C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59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C7BF8"/>
    <w:rPr>
      <w:rFonts w:ascii="Arial" w:hAnsi="Arial"/>
      <w:sz w:val="16"/>
    </w:rPr>
  </w:style>
  <w:style w:type="table" w:styleId="TableGrid">
    <w:name w:val="Table Grid"/>
    <w:basedOn w:val="TableNormal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Salutation">
    <w:name w:val="Salutation"/>
    <w:basedOn w:val="Normal"/>
    <w:next w:val="Normal"/>
    <w:link w:val="SalutationChar"/>
    <w:uiPriority w:val="99"/>
    <w:qFormat/>
    <w:rsid w:val="007C2CBA"/>
    <w:pPr>
      <w:spacing w:before="260" w:after="260"/>
    </w:pPr>
  </w:style>
  <w:style w:type="character" w:customStyle="1" w:styleId="SalutationChar">
    <w:name w:val="Salutation Char"/>
    <w:basedOn w:val="DefaultParagraphFont"/>
    <w:link w:val="Salutation"/>
    <w:uiPriority w:val="99"/>
    <w:rsid w:val="007C2CBA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qFormat/>
    <w:rsid w:val="007C2CBA"/>
    <w:pPr>
      <w:spacing w:before="780"/>
    </w:pPr>
  </w:style>
  <w:style w:type="character" w:customStyle="1" w:styleId="SignatureChar">
    <w:name w:val="Signature Char"/>
    <w:basedOn w:val="DefaultParagraphFont"/>
    <w:link w:val="Signature"/>
    <w:uiPriority w:val="99"/>
    <w:rsid w:val="007C2CBA"/>
    <w:rPr>
      <w:rFonts w:ascii="Arial" w:hAnsi="Arial"/>
    </w:rPr>
  </w:style>
  <w:style w:type="paragraph" w:styleId="Date">
    <w:name w:val="Date"/>
    <w:basedOn w:val="Normal"/>
    <w:next w:val="Normal"/>
    <w:link w:val="DateChar"/>
    <w:uiPriority w:val="99"/>
    <w:qFormat/>
    <w:rsid w:val="0005534A"/>
    <w:pPr>
      <w:spacing w:before="1340" w:after="520"/>
    </w:pPr>
  </w:style>
  <w:style w:type="character" w:customStyle="1" w:styleId="DateChar">
    <w:name w:val="Date Char"/>
    <w:basedOn w:val="DefaultParagraphFont"/>
    <w:link w:val="Date"/>
    <w:uiPriority w:val="99"/>
    <w:rsid w:val="0005534A"/>
    <w:rPr>
      <w:rFonts w:ascii="Arial" w:hAnsi="Arial"/>
    </w:rPr>
  </w:style>
  <w:style w:type="paragraph" w:styleId="Closing">
    <w:name w:val="Closing"/>
    <w:basedOn w:val="Normal"/>
    <w:link w:val="ClosingChar"/>
    <w:uiPriority w:val="99"/>
    <w:qFormat/>
    <w:rsid w:val="000F7F62"/>
    <w:pPr>
      <w:spacing w:before="520"/>
    </w:pPr>
  </w:style>
  <w:style w:type="character" w:customStyle="1" w:styleId="ClosingChar">
    <w:name w:val="Closing Char"/>
    <w:basedOn w:val="DefaultParagraphFont"/>
    <w:link w:val="Closing"/>
    <w:uiPriority w:val="99"/>
    <w:rsid w:val="000F7F62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Paragraph">
    <w:name w:val="List Paragraph"/>
    <w:basedOn w:val="Normal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52F27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2F27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7602"/>
    <w:rPr>
      <w:sz w:val="22"/>
      <w:vertAlign w:val="superscript"/>
    </w:rPr>
  </w:style>
  <w:style w:type="paragraph" w:styleId="ListBullet">
    <w:name w:val="List Bullet"/>
    <w:basedOn w:val="Normal"/>
    <w:uiPriority w:val="99"/>
    <w:qFormat/>
    <w:rsid w:val="00DF7D0C"/>
    <w:pPr>
      <w:contextualSpacing/>
    </w:pPr>
  </w:style>
  <w:style w:type="paragraph" w:styleId="ListBullet2">
    <w:name w:val="List Bullet 2"/>
    <w:basedOn w:val="Normal"/>
    <w:uiPriority w:val="99"/>
    <w:qFormat/>
    <w:rsid w:val="00DF7D0C"/>
    <w:pPr>
      <w:tabs>
        <w:tab w:val="left" w:pos="1134"/>
      </w:tabs>
      <w:contextualSpacing/>
    </w:pPr>
  </w:style>
  <w:style w:type="paragraph" w:styleId="ListBullet3">
    <w:name w:val="List Bullet 3"/>
    <w:basedOn w:val="Normal"/>
    <w:uiPriority w:val="99"/>
    <w:qFormat/>
    <w:rsid w:val="00DF7D0C"/>
    <w:pPr>
      <w:contextualSpacing/>
    </w:pPr>
  </w:style>
  <w:style w:type="character" w:styleId="Hyperlink">
    <w:name w:val="Hyperlink"/>
    <w:basedOn w:val="DefaultParagraphFont"/>
    <w:uiPriority w:val="99"/>
    <w:unhideWhenUsed/>
    <w:rsid w:val="00331CA8"/>
    <w:rPr>
      <w:color w:val="548DD4" w:themeColor="text2" w:themeTint="99"/>
      <w:u w:val="none"/>
    </w:rPr>
  </w:style>
  <w:style w:type="paragraph" w:styleId="Subtitle">
    <w:name w:val="Subtitle"/>
    <w:basedOn w:val="Title"/>
    <w:next w:val="Normal"/>
    <w:link w:val="SubtitleChar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Normal"/>
    <w:next w:val="Normal"/>
    <w:rsid w:val="00AC0F7D"/>
    <w:pPr>
      <w:spacing w:before="600"/>
      <w:contextualSpacing/>
    </w:pPr>
  </w:style>
  <w:style w:type="paragraph" w:customStyle="1" w:styleId="Copyright">
    <w:name w:val="Copyright"/>
    <w:basedOn w:val="Normal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DefaultParagraphFont"/>
    <w:rsid w:val="009E67A7"/>
    <w:rPr>
      <w:rFonts w:ascii="Arial" w:hAnsi="Arial" w:cs="Times New Roman"/>
      <w:color w:val="auto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DF7D0C"/>
    <w:pPr>
      <w:spacing w:line="276" w:lineRule="auto"/>
      <w:outlineLvl w:val="9"/>
    </w:pPr>
    <w:rPr>
      <w:lang w:eastAsia="de-CH"/>
    </w:rPr>
  </w:style>
  <w:style w:type="paragraph" w:styleId="TOC1">
    <w:name w:val="toc 1"/>
    <w:basedOn w:val="Normal"/>
    <w:next w:val="Normal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TOC3">
    <w:name w:val="toc 3"/>
    <w:basedOn w:val="Normal"/>
    <w:next w:val="Normal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ListBullet4">
    <w:name w:val="List Bullet 4"/>
    <w:basedOn w:val="Normal"/>
    <w:uiPriority w:val="99"/>
    <w:semiHidden/>
    <w:unhideWhenUsed/>
    <w:rsid w:val="00DF7D0C"/>
    <w:pPr>
      <w:contextualSpacing/>
    </w:pPr>
  </w:style>
  <w:style w:type="paragraph" w:styleId="ListBullet5">
    <w:name w:val="List Bullet 5"/>
    <w:basedOn w:val="Normal"/>
    <w:uiPriority w:val="99"/>
    <w:semiHidden/>
    <w:unhideWhenUsed/>
    <w:rsid w:val="00DF7D0C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95194"/>
    <w:pPr>
      <w:tabs>
        <w:tab w:val="right" w:pos="9356"/>
      </w:tabs>
    </w:pPr>
  </w:style>
  <w:style w:type="character" w:styleId="Strong">
    <w:name w:val="Strong"/>
    <w:basedOn w:val="DefaultParagraphFont"/>
    <w:uiPriority w:val="22"/>
    <w:qFormat/>
    <w:rsid w:val="00DD06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6C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given-name">
    <w:name w:val="given-name"/>
    <w:basedOn w:val="DefaultParagraphFont"/>
    <w:rsid w:val="00254219"/>
  </w:style>
  <w:style w:type="character" w:customStyle="1" w:styleId="family-name">
    <w:name w:val="family-name"/>
    <w:basedOn w:val="DefaultParagraphFont"/>
    <w:rsid w:val="00254219"/>
  </w:style>
  <w:style w:type="character" w:customStyle="1" w:styleId="honorific-suffix">
    <w:name w:val="honorific-suffix"/>
    <w:basedOn w:val="DefaultParagraphFont"/>
    <w:rsid w:val="00254219"/>
  </w:style>
  <w:style w:type="character" w:customStyle="1" w:styleId="Titel1">
    <w:name w:val="Titel1"/>
    <w:basedOn w:val="DefaultParagraphFont"/>
    <w:rsid w:val="00254219"/>
  </w:style>
  <w:style w:type="character" w:customStyle="1" w:styleId="org">
    <w:name w:val="org"/>
    <w:basedOn w:val="DefaultParagraphFont"/>
    <w:rsid w:val="00254219"/>
  </w:style>
  <w:style w:type="character" w:customStyle="1" w:styleId="organization-unit">
    <w:name w:val="organization-unit"/>
    <w:basedOn w:val="DefaultParagraphFont"/>
    <w:rsid w:val="00254219"/>
  </w:style>
  <w:style w:type="character" w:customStyle="1" w:styleId="adr">
    <w:name w:val="adr"/>
    <w:basedOn w:val="DefaultParagraphFont"/>
    <w:rsid w:val="00254219"/>
  </w:style>
  <w:style w:type="character" w:customStyle="1" w:styleId="street-address">
    <w:name w:val="street-address"/>
    <w:basedOn w:val="DefaultParagraphFont"/>
    <w:rsid w:val="00254219"/>
  </w:style>
  <w:style w:type="character" w:customStyle="1" w:styleId="postal-code">
    <w:name w:val="postal-code"/>
    <w:basedOn w:val="DefaultParagraphFont"/>
    <w:rsid w:val="00254219"/>
  </w:style>
  <w:style w:type="character" w:customStyle="1" w:styleId="locality">
    <w:name w:val="locality"/>
    <w:basedOn w:val="DefaultParagraphFont"/>
    <w:rsid w:val="00254219"/>
  </w:style>
  <w:style w:type="character" w:customStyle="1" w:styleId="tel">
    <w:name w:val="tel"/>
    <w:basedOn w:val="DefaultParagraphFont"/>
    <w:rsid w:val="00254219"/>
  </w:style>
  <w:style w:type="character" w:styleId="CommentReference">
    <w:name w:val="annotation reference"/>
    <w:basedOn w:val="DefaultParagraphFont"/>
    <w:uiPriority w:val="99"/>
    <w:semiHidden/>
    <w:unhideWhenUsed/>
    <w:rsid w:val="002C68E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C68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68E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8E7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B521F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2796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06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6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3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eslie.Kennedy@fhnw.ch" TargetMode="External"/><Relationship Id="rId12" Type="http://schemas.openxmlformats.org/officeDocument/2006/relationships/hyperlink" Target="mailto:jennifer.schmitt@fhnw.ch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2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p.b-vonarx@bluewin.ch" TargetMode="External"/><Relationship Id="rId10" Type="http://schemas.openxmlformats.org/officeDocument/2006/relationships/hyperlink" Target="http://www.sgdf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thomas.langholz\AppData\Roaming\Microsoft\Templates\FHNW\FHNW-Aktennotiz-Deuts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DA122E-797E-B047-8685-68181C3C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C:\Users\thomas.langholz\AppData\Roaming\Microsoft\Templates\FHNW\FHNW-Aktennotiz-Deutsch.dotx</Template>
  <TotalTime>2</TotalTime>
  <Pages>4</Pages>
  <Words>900</Words>
  <Characters>5135</Characters>
  <Application>Microsoft Macintosh Word</Application>
  <DocSecurity>0</DocSecurity>
  <Lines>42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Fachhochschule Nordwestschweiz</Company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Langholz Thomas</dc:creator>
  <cp:lastModifiedBy>Leslie Kennedy</cp:lastModifiedBy>
  <cp:revision>4</cp:revision>
  <cp:lastPrinted>2018-09-11T14:55:00Z</cp:lastPrinted>
  <dcterms:created xsi:type="dcterms:W3CDTF">2018-10-15T14:36:00Z</dcterms:created>
  <dcterms:modified xsi:type="dcterms:W3CDTF">2018-10-15T16:25:00Z</dcterms:modified>
</cp:coreProperties>
</file>